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0FF19" w14:textId="77777777" w:rsidR="000F69FB" w:rsidRPr="00C803F3" w:rsidRDefault="000F69FB">
      <w:bookmarkStart w:id="0" w:name="_GoBack"/>
      <w:bookmarkEnd w:id="0"/>
    </w:p>
    <w:bookmarkStart w:id="1" w:name="Title" w:displacedByCustomXml="next"/>
    <w:sdt>
      <w:sdtPr>
        <w:alias w:val="Title"/>
        <w:tag w:val="Title"/>
        <w:id w:val="1323468504"/>
        <w:placeholder>
          <w:docPart w:val="DF77F33B0EE3469EB32D8CA7CE73CB75"/>
        </w:placeholder>
        <w:text w:multiLine="1"/>
      </w:sdtPr>
      <w:sdtEndPr/>
      <w:sdtContent>
        <w:p w14:paraId="33471D80" w14:textId="77777777" w:rsidR="009B6F95" w:rsidRPr="00C803F3" w:rsidRDefault="00950730" w:rsidP="009B6F95">
          <w:pPr>
            <w:pStyle w:val="Title1"/>
          </w:pPr>
          <w:r>
            <w:t>LGA Review of the Model Councillor Code of Conduct</w:t>
          </w:r>
        </w:p>
      </w:sdtContent>
    </w:sdt>
    <w:bookmarkEnd w:id="1" w:displacedByCustomXml="prev"/>
    <w:p w14:paraId="4A4392EA" w14:textId="77777777" w:rsidR="009B6F95" w:rsidRPr="00C803F3" w:rsidRDefault="009B6F95"/>
    <w:sdt>
      <w:sdtPr>
        <w:rPr>
          <w:rStyle w:val="Style6"/>
        </w:rPr>
        <w:alias w:val="Purpose of report"/>
        <w:tag w:val="Purpose of report"/>
        <w:id w:val="-783727919"/>
        <w:lock w:val="sdtLocked"/>
        <w:placeholder>
          <w:docPart w:val="0ED76ABAB9854FF4804C2E967650CBAD"/>
        </w:placeholder>
      </w:sdtPr>
      <w:sdtEndPr>
        <w:rPr>
          <w:rStyle w:val="Style6"/>
        </w:rPr>
      </w:sdtEndPr>
      <w:sdtContent>
        <w:p w14:paraId="1D67E590"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AE6AFE063E7B40C8B770E569B733732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5DE94E3" w14:textId="77777777" w:rsidR="00795C95" w:rsidRDefault="00950730" w:rsidP="00B84F31">
          <w:pPr>
            <w:ind w:left="0" w:firstLine="0"/>
            <w:rPr>
              <w:rStyle w:val="Title3Char"/>
            </w:rPr>
          </w:pPr>
          <w:r>
            <w:rPr>
              <w:rStyle w:val="Title3Char"/>
            </w:rPr>
            <w:t>For discussion.</w:t>
          </w:r>
        </w:p>
      </w:sdtContent>
    </w:sdt>
    <w:p w14:paraId="37029E8F" w14:textId="77777777" w:rsidR="009B6F95" w:rsidRPr="00C803F3" w:rsidRDefault="009B6F95" w:rsidP="00B84F31">
      <w:pPr>
        <w:ind w:left="0" w:firstLine="0"/>
      </w:pPr>
    </w:p>
    <w:sdt>
      <w:sdtPr>
        <w:rPr>
          <w:rStyle w:val="Style6"/>
        </w:rPr>
        <w:id w:val="911819474"/>
        <w:lock w:val="sdtLocked"/>
        <w:placeholder>
          <w:docPart w:val="2CE65BCF6E6C4147A2174608A85DBC2A"/>
        </w:placeholder>
      </w:sdtPr>
      <w:sdtEndPr>
        <w:rPr>
          <w:rStyle w:val="Style6"/>
        </w:rPr>
      </w:sdtEndPr>
      <w:sdtContent>
        <w:p w14:paraId="7A89A279" w14:textId="77777777" w:rsidR="009B6F95" w:rsidRPr="00A627DD" w:rsidRDefault="009B6F95" w:rsidP="00B84F31">
          <w:pPr>
            <w:ind w:left="0" w:firstLine="0"/>
          </w:pPr>
          <w:r w:rsidRPr="00C803F3">
            <w:rPr>
              <w:rStyle w:val="Style6"/>
            </w:rPr>
            <w:t>Summary</w:t>
          </w:r>
        </w:p>
      </w:sdtContent>
    </w:sdt>
    <w:p w14:paraId="0D2AE396" w14:textId="77777777" w:rsidR="009B6F95" w:rsidRDefault="00950730" w:rsidP="00B84F31">
      <w:pPr>
        <w:pStyle w:val="Title3"/>
        <w:ind w:left="0" w:firstLine="0"/>
      </w:pPr>
      <w:r>
        <w:t>The report sets out the progress the LGA has made in reviewing the Model Member/Councillor Code of Conduct and invites members of the Councillors’ Forum to provide further commentary on the latest draft.</w:t>
      </w:r>
    </w:p>
    <w:p w14:paraId="4169AD0F" w14:textId="77777777" w:rsidR="009B6F95" w:rsidRDefault="009B6F95" w:rsidP="00B84F31">
      <w:pPr>
        <w:pStyle w:val="Title3"/>
      </w:pPr>
    </w:p>
    <w:p w14:paraId="0E2101CD"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9264" behindDoc="0" locked="0" layoutInCell="1" allowOverlap="1" wp14:anchorId="55B11E29" wp14:editId="06DEEC4E">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1D45FE" w14:textId="77777777" w:rsidR="000F69FB" w:rsidRDefault="000F69FB"/>
                          <w:sdt>
                            <w:sdtPr>
                              <w:rPr>
                                <w:rStyle w:val="Style6"/>
                              </w:rPr>
                              <w:alias w:val="Recommendations"/>
                              <w:tag w:val="Recommendations"/>
                              <w:id w:val="-1634171231"/>
                              <w:placeholder>
                                <w:docPart w:val="D8C1A1CC32EF411B86F317CF2B445861"/>
                              </w:placeholder>
                            </w:sdtPr>
                            <w:sdtEndPr>
                              <w:rPr>
                                <w:rStyle w:val="Style6"/>
                              </w:rPr>
                            </w:sdtEndPr>
                            <w:sdtContent>
                              <w:p w14:paraId="0F130CE0" w14:textId="77777777" w:rsidR="001C1164" w:rsidRDefault="000F69FB" w:rsidP="00B84F31">
                                <w:pPr>
                                  <w:ind w:left="0" w:firstLine="0"/>
                                  <w:rPr>
                                    <w:rStyle w:val="Style6"/>
                                  </w:rPr>
                                </w:pPr>
                                <w:r w:rsidRPr="00C803F3">
                                  <w:rPr>
                                    <w:rStyle w:val="Style6"/>
                                  </w:rPr>
                                  <w:t>Recommendation</w:t>
                                </w:r>
                              </w:p>
                              <w:p w14:paraId="68E19A8E" w14:textId="7DCBC261" w:rsidR="000F69FB" w:rsidRPr="00A627DD" w:rsidRDefault="00896DEA" w:rsidP="00B84F31">
                                <w:pPr>
                                  <w:ind w:left="0" w:firstLine="0"/>
                                </w:pPr>
                                <w:r>
                                  <w:t xml:space="preserve">That </w:t>
                                </w:r>
                                <w:r w:rsidR="007B6546">
                                  <w:t>members of the forum provide commentary on the latest draft Code of Conduct</w:t>
                                </w:r>
                                <w:r w:rsidR="006A7515">
                                  <w:t>.</w:t>
                                </w:r>
                              </w:p>
                            </w:sdtContent>
                          </w:sdt>
                          <w:p w14:paraId="31F327BB" w14:textId="54E26224" w:rsidR="000F69FB" w:rsidRPr="00A627DD" w:rsidRDefault="00E279C6" w:rsidP="00B84F31">
                            <w:pPr>
                              <w:ind w:left="0" w:firstLine="0"/>
                            </w:pPr>
                            <w:sdt>
                              <w:sdtPr>
                                <w:rPr>
                                  <w:rStyle w:val="Style6"/>
                                </w:rPr>
                                <w:alias w:val="Action/s"/>
                                <w:tag w:val="Action/s"/>
                                <w:id w:val="450136090"/>
                                <w:placeholder>
                                  <w:docPart w:val="5DE270810ACB4AFCB37119659BA1960B"/>
                                </w:placeholder>
                              </w:sdtPr>
                              <w:sdtEndPr>
                                <w:rPr>
                                  <w:rStyle w:val="Style6"/>
                                </w:rPr>
                              </w:sdtEndPr>
                              <w:sdtContent>
                                <w:r w:rsidR="000F69FB" w:rsidRPr="00C803F3">
                                  <w:rPr>
                                    <w:rStyle w:val="Style6"/>
                                  </w:rPr>
                                  <w:t>Action</w:t>
                                </w:r>
                                <w:r w:rsidR="000724E9">
                                  <w:rPr>
                                    <w:rStyle w:val="Style6"/>
                                  </w:rPr>
                                  <w:t>s</w:t>
                                </w:r>
                              </w:sdtContent>
                            </w:sdt>
                          </w:p>
                          <w:p w14:paraId="58480B39" w14:textId="0781133D" w:rsidR="000F69FB" w:rsidRDefault="007B6546" w:rsidP="000724E9">
                            <w:pPr>
                              <w:ind w:left="0" w:firstLine="0"/>
                            </w:pPr>
                            <w:r>
                              <w:t xml:space="preserve">Officers will </w:t>
                            </w:r>
                            <w:proofErr w:type="gramStart"/>
                            <w:r>
                              <w:t>take into account</w:t>
                            </w:r>
                            <w:proofErr w:type="gramEnd"/>
                            <w:r>
                              <w:t xml:space="preserve"> the views and comments from the </w:t>
                            </w:r>
                            <w:r w:rsidR="006A7515">
                              <w:t>members of the Councillors Forum in drafting the final version of the Code of Conduct.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B11E2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451D45FE" w14:textId="77777777" w:rsidR="000F69FB" w:rsidRDefault="000F69FB"/>
                    <w:sdt>
                      <w:sdtPr>
                        <w:rPr>
                          <w:rStyle w:val="Style6"/>
                        </w:rPr>
                        <w:alias w:val="Recommendations"/>
                        <w:tag w:val="Recommendations"/>
                        <w:id w:val="-1634171231"/>
                        <w:placeholder>
                          <w:docPart w:val="D8C1A1CC32EF411B86F317CF2B445861"/>
                        </w:placeholder>
                      </w:sdtPr>
                      <w:sdtEndPr>
                        <w:rPr>
                          <w:rStyle w:val="Style6"/>
                        </w:rPr>
                      </w:sdtEndPr>
                      <w:sdtContent>
                        <w:p w14:paraId="0F130CE0" w14:textId="77777777" w:rsidR="001C1164" w:rsidRDefault="000F69FB" w:rsidP="00B84F31">
                          <w:pPr>
                            <w:ind w:left="0" w:firstLine="0"/>
                            <w:rPr>
                              <w:rStyle w:val="Style6"/>
                            </w:rPr>
                          </w:pPr>
                          <w:r w:rsidRPr="00C803F3">
                            <w:rPr>
                              <w:rStyle w:val="Style6"/>
                            </w:rPr>
                            <w:t>Recommendation</w:t>
                          </w:r>
                        </w:p>
                        <w:p w14:paraId="68E19A8E" w14:textId="7DCBC261" w:rsidR="000F69FB" w:rsidRPr="00A627DD" w:rsidRDefault="00896DEA" w:rsidP="00B84F31">
                          <w:pPr>
                            <w:ind w:left="0" w:firstLine="0"/>
                          </w:pPr>
                          <w:r>
                            <w:t xml:space="preserve">That </w:t>
                          </w:r>
                          <w:r w:rsidR="007B6546">
                            <w:t>members of the forum provide commentary on the latest draft Code of Conduct</w:t>
                          </w:r>
                          <w:r w:rsidR="006A7515">
                            <w:t>.</w:t>
                          </w:r>
                        </w:p>
                      </w:sdtContent>
                    </w:sdt>
                    <w:p w14:paraId="31F327BB" w14:textId="54E26224" w:rsidR="000F69FB" w:rsidRPr="00A627DD" w:rsidRDefault="00505333" w:rsidP="00B84F31">
                      <w:pPr>
                        <w:ind w:left="0" w:firstLine="0"/>
                      </w:pPr>
                      <w:sdt>
                        <w:sdtPr>
                          <w:rPr>
                            <w:rStyle w:val="Style6"/>
                          </w:rPr>
                          <w:alias w:val="Action/s"/>
                          <w:tag w:val="Action/s"/>
                          <w:id w:val="450136090"/>
                          <w:placeholder>
                            <w:docPart w:val="5DE270810ACB4AFCB37119659BA1960B"/>
                          </w:placeholder>
                        </w:sdtPr>
                        <w:sdtEndPr>
                          <w:rPr>
                            <w:rStyle w:val="Style6"/>
                          </w:rPr>
                        </w:sdtEndPr>
                        <w:sdtContent>
                          <w:r w:rsidR="000F69FB" w:rsidRPr="00C803F3">
                            <w:rPr>
                              <w:rStyle w:val="Style6"/>
                            </w:rPr>
                            <w:t>Action</w:t>
                          </w:r>
                          <w:r w:rsidR="000724E9">
                            <w:rPr>
                              <w:rStyle w:val="Style6"/>
                            </w:rPr>
                            <w:t>s</w:t>
                          </w:r>
                        </w:sdtContent>
                      </w:sdt>
                    </w:p>
                    <w:p w14:paraId="58480B39" w14:textId="0781133D" w:rsidR="000F69FB" w:rsidRDefault="007B6546" w:rsidP="000724E9">
                      <w:pPr>
                        <w:ind w:left="0" w:firstLine="0"/>
                      </w:pPr>
                      <w:r>
                        <w:t xml:space="preserve">Officers will </w:t>
                      </w:r>
                      <w:proofErr w:type="gramStart"/>
                      <w:r>
                        <w:t>take into account</w:t>
                      </w:r>
                      <w:proofErr w:type="gramEnd"/>
                      <w:r>
                        <w:t xml:space="preserve"> the views and comments from the </w:t>
                      </w:r>
                      <w:r w:rsidR="006A7515">
                        <w:t>members of the Councillors Forum in drafting the final version of the Code of Conduct.</w:t>
                      </w:r>
                    </w:p>
                  </w:txbxContent>
                </v:textbox>
                <w10:wrap anchorx="margin"/>
              </v:shape>
            </w:pict>
          </mc:Fallback>
        </mc:AlternateContent>
      </w:r>
    </w:p>
    <w:p w14:paraId="234ED7C9" w14:textId="77777777" w:rsidR="009B6F95" w:rsidRDefault="009B6F95" w:rsidP="00B84F31">
      <w:pPr>
        <w:pStyle w:val="Title3"/>
      </w:pPr>
    </w:p>
    <w:p w14:paraId="22B90A58" w14:textId="77777777" w:rsidR="009B6F95" w:rsidRDefault="009B6F95" w:rsidP="00B84F31">
      <w:pPr>
        <w:pStyle w:val="Title3"/>
      </w:pPr>
    </w:p>
    <w:p w14:paraId="2FCEA105" w14:textId="77777777" w:rsidR="009B6F95" w:rsidRDefault="009B6F95" w:rsidP="00B84F31">
      <w:pPr>
        <w:pStyle w:val="Title3"/>
      </w:pPr>
    </w:p>
    <w:p w14:paraId="2504087F" w14:textId="77777777" w:rsidR="009B6F95" w:rsidRDefault="009B6F95" w:rsidP="00B84F31">
      <w:pPr>
        <w:pStyle w:val="Title3"/>
      </w:pPr>
    </w:p>
    <w:p w14:paraId="26C6B526" w14:textId="77777777" w:rsidR="009B6F95" w:rsidRDefault="009B6F95" w:rsidP="00B84F31">
      <w:pPr>
        <w:pStyle w:val="Title3"/>
      </w:pPr>
    </w:p>
    <w:p w14:paraId="30203172" w14:textId="77777777" w:rsidR="009B6F95" w:rsidRDefault="009B6F95" w:rsidP="00B84F31">
      <w:pPr>
        <w:pStyle w:val="Title3"/>
      </w:pPr>
    </w:p>
    <w:p w14:paraId="5E15B68F" w14:textId="77777777" w:rsidR="009B6F95" w:rsidRDefault="009B6F95" w:rsidP="00B84F31">
      <w:pPr>
        <w:pStyle w:val="Title3"/>
      </w:pPr>
    </w:p>
    <w:p w14:paraId="0209651E" w14:textId="77777777" w:rsidR="009B6F95" w:rsidRDefault="009B6F95" w:rsidP="00B84F31">
      <w:pPr>
        <w:pStyle w:val="Title3"/>
      </w:pPr>
    </w:p>
    <w:p w14:paraId="3D78E938" w14:textId="77777777" w:rsidR="009B6F95" w:rsidRDefault="009B6F95" w:rsidP="00B84F31">
      <w:pPr>
        <w:pStyle w:val="Title3"/>
      </w:pPr>
    </w:p>
    <w:p w14:paraId="6297E176" w14:textId="77777777" w:rsidR="009B6F95" w:rsidRPr="00C803F3" w:rsidRDefault="00E279C6" w:rsidP="000F69FB">
      <w:sdt>
        <w:sdtPr>
          <w:rPr>
            <w:rStyle w:val="Style2"/>
          </w:rPr>
          <w:id w:val="-1751574325"/>
          <w:lock w:val="contentLocked"/>
          <w:placeholder>
            <w:docPart w:val="83FBA52A74354D53A7C13868A7A403F3"/>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F577F9B644A447729734B8B2B515D0CF"/>
          </w:placeholder>
          <w:text w:multiLine="1"/>
        </w:sdtPr>
        <w:sdtEndPr/>
        <w:sdtContent>
          <w:r w:rsidR="00950730">
            <w:t>Abigail Gallop</w:t>
          </w:r>
        </w:sdtContent>
      </w:sdt>
    </w:p>
    <w:p w14:paraId="77B14DB8" w14:textId="77777777" w:rsidR="009B6F95" w:rsidRDefault="00E279C6" w:rsidP="000F69FB">
      <w:sdt>
        <w:sdtPr>
          <w:rPr>
            <w:rStyle w:val="Style2"/>
          </w:rPr>
          <w:id w:val="1940027828"/>
          <w:lock w:val="contentLocked"/>
          <w:placeholder>
            <w:docPart w:val="1DF4FD0BAD7046CF9AEA7EECAD7A7640"/>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815EEE2D9D854B74BE6C2F5CD433D1EB"/>
          </w:placeholder>
          <w:text w:multiLine="1"/>
        </w:sdtPr>
        <w:sdtEndPr/>
        <w:sdtContent>
          <w:r w:rsidR="00950730">
            <w:t>Senior Policy Adviser</w:t>
          </w:r>
        </w:sdtContent>
      </w:sdt>
    </w:p>
    <w:p w14:paraId="67FF9496" w14:textId="77777777" w:rsidR="009B6F95" w:rsidRDefault="00E279C6" w:rsidP="000F69FB">
      <w:sdt>
        <w:sdtPr>
          <w:rPr>
            <w:rStyle w:val="Style2"/>
          </w:rPr>
          <w:id w:val="1040625228"/>
          <w:lock w:val="contentLocked"/>
          <w:placeholder>
            <w:docPart w:val="7CAA5F066CA84B608844DD382C47C654"/>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897D64C9814410C9445918EC8F83B3D"/>
          </w:placeholder>
          <w:text w:multiLine="1"/>
        </w:sdtPr>
        <w:sdtEndPr/>
        <w:sdtContent>
          <w:r w:rsidR="009B6F95" w:rsidRPr="00C803F3">
            <w:t xml:space="preserve">0207 </w:t>
          </w:r>
          <w:r w:rsidR="00950730">
            <w:t>664 3245</w:t>
          </w:r>
        </w:sdtContent>
      </w:sdt>
      <w:r w:rsidR="009B6F95" w:rsidRPr="00B5377C">
        <w:t xml:space="preserve"> </w:t>
      </w:r>
    </w:p>
    <w:p w14:paraId="52F42B5D" w14:textId="77777777" w:rsidR="009B6F95" w:rsidRDefault="00E279C6" w:rsidP="00B84F31">
      <w:pPr>
        <w:pStyle w:val="Title3"/>
      </w:pPr>
      <w:sdt>
        <w:sdtPr>
          <w:rPr>
            <w:rStyle w:val="Style2"/>
          </w:rPr>
          <w:id w:val="614409820"/>
          <w:lock w:val="contentLocked"/>
          <w:placeholder>
            <w:docPart w:val="ABDFFFC77E1D4A348E3825CEFDFEA7EE"/>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8F6E35192A3C4F069E8987E4CF9E0A95"/>
          </w:placeholder>
          <w:text w:multiLine="1"/>
        </w:sdtPr>
        <w:sdtEndPr/>
        <w:sdtContent>
          <w:r w:rsidR="00950730">
            <w:t>Abigail.gallop</w:t>
          </w:r>
          <w:r w:rsidR="009B6F95" w:rsidRPr="00C803F3">
            <w:t>@local.gov.uk</w:t>
          </w:r>
        </w:sdtContent>
      </w:sdt>
    </w:p>
    <w:p w14:paraId="7C3065B3" w14:textId="77777777" w:rsidR="009B6F95" w:rsidRPr="00E8118A" w:rsidRDefault="009B6F95" w:rsidP="00B84F31">
      <w:pPr>
        <w:pStyle w:val="Title3"/>
      </w:pPr>
    </w:p>
    <w:p w14:paraId="67BA78D7" w14:textId="77777777" w:rsidR="009B6F95" w:rsidRPr="00C803F3" w:rsidRDefault="009B6F95" w:rsidP="00B84F31">
      <w:pPr>
        <w:pStyle w:val="Title3"/>
      </w:pPr>
      <w:r w:rsidRPr="00C803F3">
        <w:t xml:space="preserve"> </w:t>
      </w:r>
    </w:p>
    <w:p w14:paraId="77BAB0D6" w14:textId="77777777" w:rsidR="009B6F95" w:rsidRPr="00C803F3" w:rsidRDefault="009B6F95"/>
    <w:p w14:paraId="501EEEB0" w14:textId="77777777" w:rsidR="009B6F95" w:rsidRPr="00C803F3" w:rsidRDefault="009B6F95"/>
    <w:p w14:paraId="1FB3A500" w14:textId="77777777"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349724319"/>
          <w:placeholder>
            <w:docPart w:val="E6134EE020B64926AE321813BABC6C42"/>
          </w:placeholder>
          <w:text w:multiLine="1"/>
        </w:sdtPr>
        <w:sdtEndPr/>
        <w:sdtContent>
          <w:r w:rsidR="00950730">
            <w:rPr>
              <w:rFonts w:eastAsiaTheme="minorEastAsia" w:cs="Arial"/>
              <w:bCs/>
              <w:lang w:eastAsia="ja-JP"/>
            </w:rPr>
            <w:t>LGA review of the Model Councillor Code of Conduct</w:t>
          </w:r>
        </w:sdtContent>
      </w:sdt>
      <w:r>
        <w:fldChar w:fldCharType="end"/>
      </w:r>
    </w:p>
    <w:p w14:paraId="49CDADD7" w14:textId="77777777" w:rsidR="009B6F95" w:rsidRPr="00C803F3" w:rsidRDefault="00E279C6" w:rsidP="000F69FB">
      <w:pPr>
        <w:rPr>
          <w:rStyle w:val="ReportTemplate"/>
        </w:rPr>
      </w:pPr>
      <w:sdt>
        <w:sdtPr>
          <w:rPr>
            <w:rStyle w:val="Style6"/>
          </w:rPr>
          <w:alias w:val="Background"/>
          <w:tag w:val="Background"/>
          <w:id w:val="-1335600510"/>
          <w:placeholder>
            <w:docPart w:val="54956F0166FE4604AEF1D710198B665F"/>
          </w:placeholder>
        </w:sdtPr>
        <w:sdtEndPr>
          <w:rPr>
            <w:rStyle w:val="Style6"/>
          </w:rPr>
        </w:sdtEndPr>
        <w:sdtContent>
          <w:r w:rsidR="00950730">
            <w:rPr>
              <w:rStyle w:val="Style6"/>
            </w:rPr>
            <w:t>Introduction</w:t>
          </w:r>
        </w:sdtContent>
      </w:sdt>
    </w:p>
    <w:p w14:paraId="7292FDD3" w14:textId="526196C9" w:rsidR="00950730" w:rsidRDefault="00950730" w:rsidP="00950730">
      <w:pPr>
        <w:pStyle w:val="ListParagraph"/>
        <w:rPr>
          <w:rStyle w:val="ReportTemplate"/>
        </w:rPr>
      </w:pPr>
      <w:r w:rsidRPr="00950730">
        <w:rPr>
          <w:rStyle w:val="ReportTemplate"/>
        </w:rPr>
        <w:t>We would like to thank all those who took the time to respond to the online consultation, who wrote in and who took part in the webinars. We had 1600 individual responses</w:t>
      </w:r>
      <w:r w:rsidR="00484C4C">
        <w:rPr>
          <w:rStyle w:val="ReportTemplate"/>
        </w:rPr>
        <w:t xml:space="preserve"> from councillors and officers, as well as on behalf of whole councils,</w:t>
      </w:r>
      <w:r w:rsidRPr="00950730">
        <w:rPr>
          <w:rStyle w:val="ReportTemplate"/>
        </w:rPr>
        <w:t xml:space="preserve"> </w:t>
      </w:r>
      <w:r w:rsidR="00831C0A">
        <w:rPr>
          <w:rStyle w:val="ReportTemplate"/>
        </w:rPr>
        <w:t xml:space="preserve">and </w:t>
      </w:r>
      <w:r w:rsidRPr="00950730">
        <w:rPr>
          <w:rStyle w:val="ReportTemplate"/>
        </w:rPr>
        <w:t xml:space="preserve">around 800 people participated in the webinars. </w:t>
      </w:r>
    </w:p>
    <w:sdt>
      <w:sdtPr>
        <w:rPr>
          <w:rStyle w:val="Style6"/>
        </w:rPr>
        <w:alias w:val="Issues"/>
        <w:tag w:val="Issues"/>
        <w:id w:val="-1684430981"/>
        <w:placeholder>
          <w:docPart w:val="54956F0166FE4604AEF1D710198B665F"/>
        </w:placeholder>
      </w:sdtPr>
      <w:sdtEndPr>
        <w:rPr>
          <w:rStyle w:val="Style6"/>
        </w:rPr>
      </w:sdtEndPr>
      <w:sdtContent>
        <w:p w14:paraId="30EE510A" w14:textId="77777777" w:rsidR="009B6F95" w:rsidRPr="00C803F3" w:rsidRDefault="00950730" w:rsidP="000F69FB">
          <w:pPr>
            <w:rPr>
              <w:rStyle w:val="ReportTemplate"/>
            </w:rPr>
          </w:pPr>
          <w:r>
            <w:rPr>
              <w:rStyle w:val="Style6"/>
            </w:rPr>
            <w:t>Background</w:t>
          </w:r>
        </w:p>
      </w:sdtContent>
    </w:sdt>
    <w:p w14:paraId="41A7ABDF" w14:textId="4BD90F55" w:rsidR="00950730" w:rsidRDefault="00950730" w:rsidP="00950730">
      <w:pPr>
        <w:pStyle w:val="ListParagraph"/>
        <w:rPr>
          <w:rStyle w:val="ReportTemplate"/>
        </w:rPr>
      </w:pPr>
      <w:r w:rsidRPr="00950730">
        <w:rPr>
          <w:rStyle w:val="ReportTemplate"/>
        </w:rPr>
        <w:t>The LGA Leadership Board agreed in June 2019 to review and seek to revise the model member code of conduct. This was in line with the Leadership Board’s concerns about intimidation of councillors and the recommendations made by the Committee on Standards in Public Life’s report into Local Government Ethical Standards.</w:t>
      </w:r>
    </w:p>
    <w:p w14:paraId="612E0D3D" w14:textId="77777777" w:rsidR="001A32E6" w:rsidRPr="00950730" w:rsidRDefault="001A32E6" w:rsidP="001A32E6">
      <w:pPr>
        <w:pStyle w:val="ListParagraph"/>
        <w:numPr>
          <w:ilvl w:val="0"/>
          <w:numId w:val="0"/>
        </w:numPr>
        <w:ind w:left="360"/>
        <w:rPr>
          <w:rStyle w:val="ReportTemplate"/>
        </w:rPr>
      </w:pPr>
    </w:p>
    <w:p w14:paraId="58796F8A" w14:textId="1B6C7BE2" w:rsidR="00950730" w:rsidRDefault="00950730" w:rsidP="00950730">
      <w:pPr>
        <w:pStyle w:val="ListParagraph"/>
        <w:rPr>
          <w:rStyle w:val="ReportTemplate"/>
        </w:rPr>
      </w:pPr>
      <w:r w:rsidRPr="00950730">
        <w:rPr>
          <w:rStyle w:val="ReportTemplate"/>
        </w:rPr>
        <w:t xml:space="preserve">In October 2019, the LGA commissioned consultants Hoey Ainscough to support the review of the model code of conduct. They undertook a desk-top study into good practice in codes of conduct from across professions and countries. The LGA undertook a number of workshops at the end of 2019 and the beginning of 2020 to take stock of the current code and help provide the basis for a revision of the code. This included an event to launch our programme on Civility in Public Life, which was attended by </w:t>
      </w:r>
      <w:r w:rsidR="00294605">
        <w:rPr>
          <w:rStyle w:val="ReportTemplate"/>
        </w:rPr>
        <w:t>l</w:t>
      </w:r>
      <w:r w:rsidRPr="00950730">
        <w:rPr>
          <w:rStyle w:val="ReportTemplate"/>
        </w:rPr>
        <w:t>eaders of all the UK’s local government associations.</w:t>
      </w:r>
    </w:p>
    <w:p w14:paraId="375C7734" w14:textId="77777777" w:rsidR="001A32E6" w:rsidRPr="00950730" w:rsidRDefault="001A32E6" w:rsidP="001A32E6">
      <w:pPr>
        <w:pStyle w:val="ListParagraph"/>
        <w:numPr>
          <w:ilvl w:val="0"/>
          <w:numId w:val="0"/>
        </w:numPr>
        <w:ind w:left="360"/>
        <w:rPr>
          <w:rStyle w:val="ReportTemplate"/>
        </w:rPr>
      </w:pPr>
    </w:p>
    <w:p w14:paraId="45B8DFB1" w14:textId="202CE23C" w:rsidR="00950730" w:rsidRDefault="00950730" w:rsidP="00950730">
      <w:pPr>
        <w:pStyle w:val="ListParagraph"/>
        <w:rPr>
          <w:rStyle w:val="ReportTemplate"/>
        </w:rPr>
      </w:pPr>
      <w:r w:rsidRPr="00950730">
        <w:rPr>
          <w:rStyle w:val="ReportTemplate"/>
        </w:rPr>
        <w:t xml:space="preserve">As a result of the COVID-19 pandemic, the timetable and process for consulting the sector on a revised draft model member code of conduct was </w:t>
      </w:r>
      <w:r w:rsidR="002529BE">
        <w:rPr>
          <w:rStyle w:val="ReportTemplate"/>
        </w:rPr>
        <w:t>modified</w:t>
      </w:r>
      <w:r w:rsidRPr="00950730">
        <w:rPr>
          <w:rStyle w:val="ReportTemplate"/>
        </w:rPr>
        <w:t>. The LGA develop</w:t>
      </w:r>
      <w:r w:rsidR="001A32E6">
        <w:rPr>
          <w:rStyle w:val="ReportTemplate"/>
        </w:rPr>
        <w:t>e</w:t>
      </w:r>
      <w:r w:rsidRPr="00950730">
        <w:rPr>
          <w:rStyle w:val="ReportTemplate"/>
        </w:rPr>
        <w:t>d an online consultation and held 4 webinars.</w:t>
      </w:r>
    </w:p>
    <w:p w14:paraId="508340B1" w14:textId="77777777" w:rsidR="001A32E6" w:rsidRDefault="001A32E6" w:rsidP="001A32E6">
      <w:pPr>
        <w:pStyle w:val="ListParagraph"/>
        <w:numPr>
          <w:ilvl w:val="0"/>
          <w:numId w:val="0"/>
        </w:numPr>
        <w:ind w:left="360"/>
        <w:rPr>
          <w:rStyle w:val="ReportTemplate"/>
        </w:rPr>
      </w:pPr>
    </w:p>
    <w:p w14:paraId="606A6BFB" w14:textId="2DB43EB2" w:rsidR="009B6F95" w:rsidRDefault="00950730" w:rsidP="00950730">
      <w:pPr>
        <w:pStyle w:val="ListParagraph"/>
        <w:rPr>
          <w:rStyle w:val="ReportTemplate"/>
        </w:rPr>
      </w:pPr>
      <w:r w:rsidRPr="00950730">
        <w:rPr>
          <w:rStyle w:val="ReportTemplate"/>
        </w:rPr>
        <w:t>The consultation closed after</w:t>
      </w:r>
      <w:r w:rsidR="002529BE">
        <w:rPr>
          <w:rStyle w:val="ReportTemplate"/>
        </w:rPr>
        <w:t xml:space="preserve"> </w:t>
      </w:r>
      <w:r w:rsidRPr="00950730">
        <w:rPr>
          <w:rStyle w:val="ReportTemplate"/>
        </w:rPr>
        <w:t>10 weeks on 17 August. The LGA received around 1600 written submissions to the consultation from individual councillors and officers and on behalf of whole councils. Over 800 people participated in our webinars.</w:t>
      </w:r>
    </w:p>
    <w:p w14:paraId="6DBD5E7D" w14:textId="77777777" w:rsidR="00950730" w:rsidRPr="00950730" w:rsidRDefault="00950730" w:rsidP="00950730">
      <w:pPr>
        <w:ind w:left="0" w:firstLine="0"/>
        <w:rPr>
          <w:rStyle w:val="ReportTemplate"/>
          <w:b/>
          <w:bCs/>
        </w:rPr>
      </w:pPr>
      <w:r>
        <w:rPr>
          <w:rStyle w:val="ReportTemplate"/>
          <w:b/>
          <w:bCs/>
        </w:rPr>
        <w:t>Next steps</w:t>
      </w:r>
    </w:p>
    <w:p w14:paraId="14DEC73E" w14:textId="59F79CB6" w:rsidR="00950730" w:rsidRDefault="00950730" w:rsidP="00950730">
      <w:pPr>
        <w:pStyle w:val="ListParagraph"/>
      </w:pPr>
      <w:r>
        <w:t xml:space="preserve">Officers will take into account the </w:t>
      </w:r>
      <w:r w:rsidR="002529BE">
        <w:t>views and comments</w:t>
      </w:r>
      <w:r>
        <w:t xml:space="preserve"> from those attending</w:t>
      </w:r>
      <w:r w:rsidR="00F367D9">
        <w:t xml:space="preserve"> </w:t>
      </w:r>
      <w:r>
        <w:t>Councillors</w:t>
      </w:r>
      <w:r w:rsidR="00F367D9">
        <w:t>’</w:t>
      </w:r>
      <w:r>
        <w:t xml:space="preserve"> Forum. We will continue to refine the code and </w:t>
      </w:r>
      <w:r w:rsidR="00F367D9">
        <w:t>will</w:t>
      </w:r>
      <w:r>
        <w:t xml:space="preserve"> develop accompanying guidance for councillors. The request for accompanying guidance was very clear from the consultation. </w:t>
      </w:r>
    </w:p>
    <w:p w14:paraId="64B0AC98" w14:textId="77777777" w:rsidR="001A32E6" w:rsidRDefault="001A32E6" w:rsidP="001A32E6">
      <w:pPr>
        <w:pStyle w:val="ListParagraph"/>
        <w:numPr>
          <w:ilvl w:val="0"/>
          <w:numId w:val="0"/>
        </w:numPr>
        <w:ind w:left="360"/>
      </w:pPr>
    </w:p>
    <w:p w14:paraId="418E434E" w14:textId="0B43E97B" w:rsidR="00950730" w:rsidRDefault="00950730" w:rsidP="00950730">
      <w:pPr>
        <w:pStyle w:val="ListParagraph"/>
      </w:pPr>
      <w:r>
        <w:t>On 3 December 2020, we will present the final version of the revised Model Councillor Code of Conduct to the Executive Advisory Group, with an initial explanatory guide for councillor. This will be the opportunity for the LGA to sign off the final version of the Code and formally launch it.</w:t>
      </w:r>
    </w:p>
    <w:p w14:paraId="4760D4B9" w14:textId="77777777" w:rsidR="00F367D9" w:rsidRDefault="00F367D9" w:rsidP="00F367D9">
      <w:pPr>
        <w:pStyle w:val="ListParagraph"/>
        <w:numPr>
          <w:ilvl w:val="0"/>
          <w:numId w:val="0"/>
        </w:numPr>
        <w:ind w:left="360"/>
      </w:pPr>
    </w:p>
    <w:p w14:paraId="09B8E081" w14:textId="340608B1" w:rsidR="00950730" w:rsidRDefault="00F367D9" w:rsidP="00950730">
      <w:pPr>
        <w:pStyle w:val="ListParagraph"/>
      </w:pPr>
      <w:r>
        <w:t>The LGA is also developing additional guidance for councillors on digital citizenship,</w:t>
      </w:r>
      <w:r w:rsidR="00BE6FB2">
        <w:t xml:space="preserve"> which will include social media.</w:t>
      </w:r>
    </w:p>
    <w:p w14:paraId="14896E30" w14:textId="77777777" w:rsidR="00950730" w:rsidRPr="00950730" w:rsidRDefault="00950730" w:rsidP="00950730">
      <w:pPr>
        <w:rPr>
          <w:b/>
          <w:bCs/>
        </w:rPr>
      </w:pPr>
      <w:r>
        <w:rPr>
          <w:b/>
          <w:bCs/>
        </w:rPr>
        <w:lastRenderedPageBreak/>
        <w:t>Headline issues</w:t>
      </w:r>
    </w:p>
    <w:p w14:paraId="218ADD88" w14:textId="67617ABA" w:rsidR="000724E9" w:rsidRDefault="00E327E7" w:rsidP="000724E9">
      <w:pPr>
        <w:pStyle w:val="ListParagraph"/>
        <w:rPr>
          <w:rStyle w:val="ReportTemplate"/>
        </w:rPr>
      </w:pPr>
      <w:r>
        <w:rPr>
          <w:rStyle w:val="ReportTemplate"/>
        </w:rPr>
        <w:t>The</w:t>
      </w:r>
      <w:r w:rsidR="00950730" w:rsidRPr="00950730">
        <w:rPr>
          <w:rStyle w:val="ReportTemplate"/>
        </w:rPr>
        <w:t xml:space="preserve"> </w:t>
      </w:r>
      <w:r>
        <w:rPr>
          <w:rStyle w:val="ReportTemplate"/>
        </w:rPr>
        <w:t>predominant</w:t>
      </w:r>
      <w:r w:rsidR="00950730" w:rsidRPr="00950730">
        <w:rPr>
          <w:rStyle w:val="ReportTemplate"/>
        </w:rPr>
        <w:t xml:space="preserve"> issues that arose from the consultation on the draft code of conduct</w:t>
      </w:r>
      <w:r>
        <w:rPr>
          <w:rStyle w:val="ReportTemplate"/>
        </w:rPr>
        <w:t xml:space="preserve"> are</w:t>
      </w:r>
      <w:r w:rsidR="00950730" w:rsidRPr="00950730">
        <w:rPr>
          <w:rStyle w:val="ReportTemplate"/>
        </w:rPr>
        <w:t>:</w:t>
      </w:r>
    </w:p>
    <w:p w14:paraId="21AE26FC" w14:textId="77777777" w:rsidR="000724E9" w:rsidRDefault="000724E9" w:rsidP="000724E9">
      <w:pPr>
        <w:pStyle w:val="ListParagraph"/>
        <w:numPr>
          <w:ilvl w:val="0"/>
          <w:numId w:val="0"/>
        </w:numPr>
        <w:ind w:left="360"/>
        <w:rPr>
          <w:rStyle w:val="ReportTemplate"/>
        </w:rPr>
      </w:pPr>
    </w:p>
    <w:p w14:paraId="35B024F5" w14:textId="77777777" w:rsidR="000724E9" w:rsidRDefault="00950730" w:rsidP="000724E9">
      <w:pPr>
        <w:pStyle w:val="ListParagraph"/>
        <w:numPr>
          <w:ilvl w:val="1"/>
          <w:numId w:val="6"/>
        </w:numPr>
        <w:rPr>
          <w:rStyle w:val="ReportTemplate"/>
        </w:rPr>
      </w:pPr>
      <w:r w:rsidRPr="00950730">
        <w:rPr>
          <w:rStyle w:val="ReportTemplate"/>
        </w:rPr>
        <w:t>Ensuring the presentation is clear and that we use plain English. We also need to be clear what is within the current legislative framework and what has been proposed by the Committee on Standards in Public Life.</w:t>
      </w:r>
    </w:p>
    <w:p w14:paraId="649A0DB5" w14:textId="77777777" w:rsidR="000724E9" w:rsidRDefault="000724E9" w:rsidP="000724E9">
      <w:pPr>
        <w:pStyle w:val="ListParagraph"/>
        <w:numPr>
          <w:ilvl w:val="0"/>
          <w:numId w:val="0"/>
        </w:numPr>
        <w:ind w:left="792"/>
        <w:rPr>
          <w:rStyle w:val="ReportTemplate"/>
        </w:rPr>
      </w:pPr>
    </w:p>
    <w:p w14:paraId="241D7A34" w14:textId="77777777" w:rsidR="000724E9" w:rsidRDefault="00950730" w:rsidP="000724E9">
      <w:pPr>
        <w:pStyle w:val="ListParagraph"/>
        <w:numPr>
          <w:ilvl w:val="1"/>
          <w:numId w:val="6"/>
        </w:numPr>
        <w:rPr>
          <w:rStyle w:val="ReportTemplate"/>
        </w:rPr>
      </w:pPr>
      <w:r w:rsidRPr="00950730">
        <w:rPr>
          <w:rStyle w:val="ReportTemplate"/>
        </w:rPr>
        <w:t>Civility is not word universally used and could give rise to confusion. The recommendation is to use the word respect instead.</w:t>
      </w:r>
    </w:p>
    <w:p w14:paraId="25C71AA7" w14:textId="77777777" w:rsidR="000724E9" w:rsidRDefault="000724E9" w:rsidP="000724E9">
      <w:pPr>
        <w:pStyle w:val="ListParagraph"/>
        <w:numPr>
          <w:ilvl w:val="0"/>
          <w:numId w:val="0"/>
        </w:numPr>
        <w:ind w:left="792"/>
        <w:rPr>
          <w:rStyle w:val="ReportTemplate"/>
        </w:rPr>
      </w:pPr>
    </w:p>
    <w:p w14:paraId="5AA4B490" w14:textId="77777777" w:rsidR="000724E9" w:rsidRDefault="00950730" w:rsidP="000724E9">
      <w:pPr>
        <w:pStyle w:val="ListParagraph"/>
        <w:numPr>
          <w:ilvl w:val="1"/>
          <w:numId w:val="6"/>
        </w:numPr>
        <w:rPr>
          <w:rStyle w:val="ReportTemplate"/>
        </w:rPr>
      </w:pPr>
      <w:r w:rsidRPr="00950730">
        <w:rPr>
          <w:rStyle w:val="ReportTemplate"/>
        </w:rPr>
        <w:t>When a councillor is acting as a councillor and when they are acting in a private capacity. This has led to much debate, with a general conclusion that a councillor is acting as a councillor if they introduce the fact</w:t>
      </w:r>
      <w:r w:rsidR="0030490C">
        <w:rPr>
          <w:rStyle w:val="ReportTemplate"/>
        </w:rPr>
        <w:t xml:space="preserve"> that</w:t>
      </w:r>
      <w:r w:rsidRPr="00950730">
        <w:rPr>
          <w:rStyle w:val="ReportTemplate"/>
        </w:rPr>
        <w:t xml:space="preserve"> they are a councillor into a discussion or dispute. We will be exploring this further in the accompanying guidance for councillors.</w:t>
      </w:r>
    </w:p>
    <w:p w14:paraId="23856F30" w14:textId="77777777" w:rsidR="000724E9" w:rsidRDefault="000724E9" w:rsidP="000724E9">
      <w:pPr>
        <w:pStyle w:val="ListParagraph"/>
        <w:numPr>
          <w:ilvl w:val="0"/>
          <w:numId w:val="0"/>
        </w:numPr>
        <w:ind w:left="792"/>
        <w:rPr>
          <w:rStyle w:val="ReportTemplate"/>
        </w:rPr>
      </w:pPr>
    </w:p>
    <w:p w14:paraId="25BC5CEE" w14:textId="77777777" w:rsidR="000724E9" w:rsidRDefault="0030490C" w:rsidP="000724E9">
      <w:pPr>
        <w:pStyle w:val="ListParagraph"/>
        <w:numPr>
          <w:ilvl w:val="1"/>
          <w:numId w:val="6"/>
        </w:numPr>
        <w:rPr>
          <w:rStyle w:val="ReportTemplate"/>
        </w:rPr>
      </w:pPr>
      <w:r>
        <w:rPr>
          <w:rStyle w:val="ReportTemplate"/>
        </w:rPr>
        <w:t>That the</w:t>
      </w:r>
      <w:r w:rsidR="00950730" w:rsidRPr="00950730">
        <w:rPr>
          <w:rStyle w:val="ReportTemplate"/>
        </w:rPr>
        <w:t xml:space="preserve"> code should reflect the importance of the Equalities agenda.</w:t>
      </w:r>
    </w:p>
    <w:p w14:paraId="02A3ACC9" w14:textId="77777777" w:rsidR="000724E9" w:rsidRDefault="000724E9" w:rsidP="000724E9">
      <w:pPr>
        <w:pStyle w:val="ListParagraph"/>
        <w:numPr>
          <w:ilvl w:val="0"/>
          <w:numId w:val="0"/>
        </w:numPr>
        <w:ind w:left="792"/>
        <w:rPr>
          <w:rStyle w:val="ReportTemplate"/>
        </w:rPr>
      </w:pPr>
    </w:p>
    <w:p w14:paraId="6C293B0E" w14:textId="77777777" w:rsidR="000724E9" w:rsidRDefault="00060804" w:rsidP="000724E9">
      <w:pPr>
        <w:pStyle w:val="ListParagraph"/>
        <w:numPr>
          <w:ilvl w:val="1"/>
          <w:numId w:val="6"/>
        </w:numPr>
        <w:rPr>
          <w:rStyle w:val="ReportTemplate"/>
        </w:rPr>
      </w:pPr>
      <w:r>
        <w:rPr>
          <w:rStyle w:val="ReportTemplate"/>
        </w:rPr>
        <w:t>The importance of s</w:t>
      </w:r>
      <w:r w:rsidR="00950730" w:rsidRPr="00950730">
        <w:rPr>
          <w:rStyle w:val="ReportTemplate"/>
        </w:rPr>
        <w:t>ocial media and</w:t>
      </w:r>
      <w:r>
        <w:rPr>
          <w:rStyle w:val="ReportTemplate"/>
        </w:rPr>
        <w:t xml:space="preserve"> that</w:t>
      </w:r>
      <w:r w:rsidR="00950730" w:rsidRPr="00950730">
        <w:rPr>
          <w:rStyle w:val="ReportTemplate"/>
        </w:rPr>
        <w:t xml:space="preserve"> we need more emphasis in the code. This is particularly </w:t>
      </w:r>
      <w:proofErr w:type="gramStart"/>
      <w:r w:rsidR="00950730" w:rsidRPr="00950730">
        <w:rPr>
          <w:rStyle w:val="ReportTemplate"/>
        </w:rPr>
        <w:t>in light of</w:t>
      </w:r>
      <w:proofErr w:type="gramEnd"/>
      <w:r w:rsidR="00950730" w:rsidRPr="00950730">
        <w:rPr>
          <w:rStyle w:val="ReportTemplate"/>
        </w:rPr>
        <w:t xml:space="preserve"> the move to online meetings and </w:t>
      </w:r>
      <w:r>
        <w:rPr>
          <w:rStyle w:val="ReportTemplate"/>
        </w:rPr>
        <w:t xml:space="preserve">online communication </w:t>
      </w:r>
      <w:r w:rsidR="00950730" w:rsidRPr="00950730">
        <w:rPr>
          <w:rStyle w:val="ReportTemplate"/>
        </w:rPr>
        <w:t xml:space="preserve">as the main tool of engagement with residents and officers. </w:t>
      </w:r>
    </w:p>
    <w:p w14:paraId="0CD6EC0D" w14:textId="77777777" w:rsidR="000724E9" w:rsidRDefault="000724E9" w:rsidP="000724E9">
      <w:pPr>
        <w:pStyle w:val="ListParagraph"/>
        <w:numPr>
          <w:ilvl w:val="0"/>
          <w:numId w:val="0"/>
        </w:numPr>
        <w:ind w:left="792"/>
        <w:rPr>
          <w:rStyle w:val="ReportTemplate"/>
        </w:rPr>
      </w:pPr>
    </w:p>
    <w:p w14:paraId="20DF0178" w14:textId="77777777" w:rsidR="000724E9" w:rsidRDefault="00950730" w:rsidP="000724E9">
      <w:pPr>
        <w:pStyle w:val="ListParagraph"/>
        <w:numPr>
          <w:ilvl w:val="1"/>
          <w:numId w:val="6"/>
        </w:numPr>
        <w:rPr>
          <w:rStyle w:val="ReportTemplate"/>
        </w:rPr>
      </w:pPr>
      <w:r w:rsidRPr="00950730">
        <w:rPr>
          <w:rStyle w:val="ReportTemplate"/>
        </w:rPr>
        <w:t>A strong request for supporting guidance.</w:t>
      </w:r>
    </w:p>
    <w:p w14:paraId="37CCC024" w14:textId="77777777" w:rsidR="000724E9" w:rsidRDefault="000724E9" w:rsidP="000724E9">
      <w:pPr>
        <w:pStyle w:val="ListParagraph"/>
        <w:numPr>
          <w:ilvl w:val="0"/>
          <w:numId w:val="0"/>
        </w:numPr>
        <w:ind w:left="792"/>
        <w:rPr>
          <w:rStyle w:val="ReportTemplate"/>
        </w:rPr>
      </w:pPr>
    </w:p>
    <w:p w14:paraId="1E2AF084" w14:textId="77777777" w:rsidR="000724E9" w:rsidRDefault="00950730" w:rsidP="000724E9">
      <w:pPr>
        <w:pStyle w:val="ListParagraph"/>
        <w:numPr>
          <w:ilvl w:val="1"/>
          <w:numId w:val="6"/>
        </w:numPr>
        <w:rPr>
          <w:rStyle w:val="ReportTemplate"/>
        </w:rPr>
      </w:pPr>
      <w:r w:rsidRPr="00950730">
        <w:rPr>
          <w:rStyle w:val="ReportTemplate"/>
        </w:rPr>
        <w:t>A strong discussion on the use of the first person (I) and the third person (councillors should). There are concerns that the use of the first person will make implementing the code more difficult and that the code would be less accessible to the general public. However, LGA leadership is keen to keep the first person, to emphasise that the code is a tool for councillors and that the code is for their use.</w:t>
      </w:r>
    </w:p>
    <w:p w14:paraId="3BF8624A" w14:textId="77777777" w:rsidR="000724E9" w:rsidRDefault="000724E9" w:rsidP="000724E9">
      <w:pPr>
        <w:pStyle w:val="ListParagraph"/>
        <w:numPr>
          <w:ilvl w:val="0"/>
          <w:numId w:val="0"/>
        </w:numPr>
        <w:ind w:left="792"/>
        <w:rPr>
          <w:rStyle w:val="ReportTemplate"/>
        </w:rPr>
      </w:pPr>
    </w:p>
    <w:p w14:paraId="735D02DE" w14:textId="77777777" w:rsidR="000724E9" w:rsidRDefault="00950730" w:rsidP="000724E9">
      <w:pPr>
        <w:pStyle w:val="ListParagraph"/>
        <w:numPr>
          <w:ilvl w:val="1"/>
          <w:numId w:val="6"/>
        </w:numPr>
        <w:rPr>
          <w:rStyle w:val="ReportTemplate"/>
        </w:rPr>
      </w:pPr>
      <w:r w:rsidRPr="00950730">
        <w:rPr>
          <w:rStyle w:val="ReportTemplate"/>
        </w:rPr>
        <w:t>Reflections on gifts and hospitalities. There was a case made that it should not be an assumption that the role of councillor involves accepting gifts,</w:t>
      </w:r>
      <w:r w:rsidR="00FB32A1">
        <w:rPr>
          <w:rStyle w:val="ReportTemplate"/>
        </w:rPr>
        <w:t xml:space="preserve"> as </w:t>
      </w:r>
      <w:r w:rsidR="007524F8">
        <w:rPr>
          <w:rStyle w:val="ReportTemplate"/>
        </w:rPr>
        <w:t xml:space="preserve">this could threaten the reputation of local government. It was emphasised that </w:t>
      </w:r>
      <w:r w:rsidRPr="00950730">
        <w:rPr>
          <w:rStyle w:val="ReportTemplate"/>
        </w:rPr>
        <w:t xml:space="preserve">a distinction between gifts and expenses paid in kind as part of a councillor’s role should be made. In order to protect the reputation of the council, the case was made to assume a presumption against the general acceptance of gifts, but that where gifts are accepted, gifts of above £50 should be declared. </w:t>
      </w:r>
    </w:p>
    <w:p w14:paraId="1438F2AB" w14:textId="77777777" w:rsidR="000724E9" w:rsidRDefault="000724E9" w:rsidP="000724E9">
      <w:pPr>
        <w:pStyle w:val="ListParagraph"/>
        <w:numPr>
          <w:ilvl w:val="0"/>
          <w:numId w:val="0"/>
        </w:numPr>
        <w:ind w:left="792"/>
        <w:rPr>
          <w:rStyle w:val="ReportTemplate"/>
        </w:rPr>
      </w:pPr>
    </w:p>
    <w:p w14:paraId="186C36AB" w14:textId="5243F5C9" w:rsidR="00950730" w:rsidRDefault="00950730" w:rsidP="000724E9">
      <w:pPr>
        <w:pStyle w:val="ListParagraph"/>
        <w:numPr>
          <w:ilvl w:val="1"/>
          <w:numId w:val="6"/>
        </w:numPr>
        <w:rPr>
          <w:rStyle w:val="ReportTemplate"/>
        </w:rPr>
      </w:pPr>
      <w:r w:rsidRPr="00950730">
        <w:rPr>
          <w:rStyle w:val="ReportTemplate"/>
        </w:rPr>
        <w:t>That there should be a specific obligation to cooperate with an investigation or process.</w:t>
      </w:r>
    </w:p>
    <w:p w14:paraId="07952DAF" w14:textId="77777777" w:rsidR="00735AB4" w:rsidRPr="00950730" w:rsidRDefault="00735AB4" w:rsidP="00735AB4">
      <w:pPr>
        <w:pStyle w:val="ListParagraph"/>
        <w:numPr>
          <w:ilvl w:val="0"/>
          <w:numId w:val="0"/>
        </w:numPr>
        <w:ind w:left="792"/>
        <w:rPr>
          <w:rStyle w:val="ReportTemplate"/>
        </w:rPr>
      </w:pPr>
    </w:p>
    <w:p w14:paraId="11CB331B" w14:textId="5E7B036B" w:rsidR="000724E9" w:rsidRDefault="00950730" w:rsidP="000724E9">
      <w:pPr>
        <w:pStyle w:val="ListParagraph"/>
        <w:rPr>
          <w:rStyle w:val="ReportTemplate"/>
        </w:rPr>
      </w:pPr>
      <w:r w:rsidRPr="00950730">
        <w:rPr>
          <w:rStyle w:val="ReportTemplate"/>
        </w:rPr>
        <w:lastRenderedPageBreak/>
        <w:t>There were some issues brought up in the consultation that are outside the immediate scope of the revision of the code of conduct, but which the LGA will be reflecting on further. These include:</w:t>
      </w:r>
    </w:p>
    <w:p w14:paraId="303EFAC3" w14:textId="77777777" w:rsidR="000724E9" w:rsidRDefault="000724E9" w:rsidP="000724E9">
      <w:pPr>
        <w:pStyle w:val="ListParagraph"/>
        <w:numPr>
          <w:ilvl w:val="0"/>
          <w:numId w:val="0"/>
        </w:numPr>
        <w:ind w:left="360"/>
        <w:rPr>
          <w:rStyle w:val="ReportTemplate"/>
        </w:rPr>
      </w:pPr>
    </w:p>
    <w:p w14:paraId="0E8D5177" w14:textId="77777777" w:rsidR="000724E9" w:rsidRPr="000724E9" w:rsidRDefault="00950730" w:rsidP="000724E9">
      <w:pPr>
        <w:pStyle w:val="ListParagraph"/>
        <w:numPr>
          <w:ilvl w:val="1"/>
          <w:numId w:val="6"/>
        </w:numPr>
        <w:ind w:left="851" w:hanging="491"/>
      </w:pPr>
      <w:r w:rsidRPr="000724E9">
        <w:rPr>
          <w:rFonts w:cs="Arial"/>
        </w:rPr>
        <w:t>A general reflection that there is a need for appropriate sanctions.</w:t>
      </w:r>
    </w:p>
    <w:p w14:paraId="1A45C53F" w14:textId="77777777" w:rsidR="000724E9" w:rsidRPr="000724E9" w:rsidRDefault="000724E9" w:rsidP="000724E9">
      <w:pPr>
        <w:pStyle w:val="ListParagraph"/>
        <w:numPr>
          <w:ilvl w:val="0"/>
          <w:numId w:val="0"/>
        </w:numPr>
        <w:ind w:left="792"/>
      </w:pPr>
    </w:p>
    <w:p w14:paraId="59243558" w14:textId="7B26CAFA" w:rsidR="00950730" w:rsidRPr="0052429F" w:rsidRDefault="00950730" w:rsidP="000724E9">
      <w:pPr>
        <w:pStyle w:val="ListParagraph"/>
        <w:numPr>
          <w:ilvl w:val="1"/>
          <w:numId w:val="6"/>
        </w:numPr>
        <w:ind w:left="851" w:hanging="491"/>
      </w:pPr>
      <w:r w:rsidRPr="000724E9">
        <w:rPr>
          <w:rFonts w:cs="Arial"/>
        </w:rPr>
        <w:t>That being put on the Sex Offenders Register should lead to automatic removal of a councillor.</w:t>
      </w:r>
    </w:p>
    <w:p w14:paraId="170550D0" w14:textId="77777777" w:rsidR="0052429F" w:rsidRPr="0052429F" w:rsidRDefault="0052429F" w:rsidP="0052429F">
      <w:pPr>
        <w:pStyle w:val="ListParagraph"/>
        <w:numPr>
          <w:ilvl w:val="0"/>
          <w:numId w:val="0"/>
        </w:numPr>
        <w:ind w:left="792"/>
      </w:pPr>
    </w:p>
    <w:p w14:paraId="5D1F4FD4" w14:textId="2EC8E7DC" w:rsidR="00950730" w:rsidRDefault="00950730" w:rsidP="0052429F">
      <w:pPr>
        <w:pStyle w:val="ListParagraph"/>
      </w:pPr>
      <w:r>
        <w:t>The LGA has already made representation to Government on these issues and will be using the review of the code of conduct as a mechanism for raising these issues again.</w:t>
      </w:r>
    </w:p>
    <w:p w14:paraId="6C73BE68" w14:textId="77777777" w:rsidR="000724E9" w:rsidRPr="007E117E" w:rsidRDefault="000724E9" w:rsidP="000724E9">
      <w:pPr>
        <w:pStyle w:val="ListParagraph"/>
        <w:numPr>
          <w:ilvl w:val="0"/>
          <w:numId w:val="0"/>
        </w:numPr>
        <w:ind w:left="360"/>
      </w:pPr>
    </w:p>
    <w:p w14:paraId="15466736" w14:textId="703FE328" w:rsidR="00950730" w:rsidRDefault="00950730" w:rsidP="0052429F">
      <w:pPr>
        <w:pStyle w:val="ListParagraph"/>
      </w:pPr>
      <w:r w:rsidRPr="007E117E">
        <w:t>As a result of the consultation, we are planning to develop guidance for councillors to further explain the code of conduct and give working examples. We are planning for this to cover</w:t>
      </w:r>
    </w:p>
    <w:p w14:paraId="5DFA5C7B" w14:textId="77777777" w:rsidR="000724E9" w:rsidRPr="007E117E" w:rsidRDefault="000724E9" w:rsidP="000724E9">
      <w:pPr>
        <w:pStyle w:val="ListParagraph"/>
        <w:numPr>
          <w:ilvl w:val="0"/>
          <w:numId w:val="0"/>
        </w:numPr>
        <w:ind w:left="360"/>
      </w:pPr>
    </w:p>
    <w:p w14:paraId="515D0C01" w14:textId="77777777" w:rsidR="000724E9" w:rsidRDefault="00950730" w:rsidP="000724E9">
      <w:pPr>
        <w:pStyle w:val="ListParagraph"/>
        <w:numPr>
          <w:ilvl w:val="1"/>
          <w:numId w:val="6"/>
        </w:numPr>
        <w:ind w:left="851" w:hanging="491"/>
      </w:pPr>
      <w:r>
        <w:t>Social medi</w:t>
      </w:r>
      <w:r w:rsidR="000724E9">
        <w:t>a</w:t>
      </w:r>
    </w:p>
    <w:p w14:paraId="662AD7E1" w14:textId="77777777" w:rsidR="000724E9" w:rsidRDefault="000724E9" w:rsidP="000724E9">
      <w:pPr>
        <w:pStyle w:val="ListParagraph"/>
        <w:numPr>
          <w:ilvl w:val="0"/>
          <w:numId w:val="0"/>
        </w:numPr>
        <w:ind w:left="851"/>
      </w:pPr>
    </w:p>
    <w:p w14:paraId="55F8A9C7" w14:textId="77777777" w:rsidR="000724E9" w:rsidRDefault="00950730" w:rsidP="000724E9">
      <w:pPr>
        <w:pStyle w:val="ListParagraph"/>
        <w:numPr>
          <w:ilvl w:val="1"/>
          <w:numId w:val="6"/>
        </w:numPr>
        <w:ind w:left="851" w:hanging="491"/>
      </w:pPr>
      <w:r>
        <w:t>When</w:t>
      </w:r>
      <w:r w:rsidRPr="007E117E">
        <w:t xml:space="preserve"> a councillor </w:t>
      </w:r>
      <w:proofErr w:type="gramStart"/>
      <w:r w:rsidRPr="007E117E">
        <w:t>is considered to be</w:t>
      </w:r>
      <w:proofErr w:type="gramEnd"/>
      <w:r w:rsidRPr="007E117E">
        <w:t xml:space="preserve"> acting as a councillor</w:t>
      </w:r>
    </w:p>
    <w:p w14:paraId="7DF0766E" w14:textId="77777777" w:rsidR="000724E9" w:rsidRDefault="000724E9" w:rsidP="000724E9">
      <w:pPr>
        <w:pStyle w:val="ListParagraph"/>
        <w:numPr>
          <w:ilvl w:val="0"/>
          <w:numId w:val="0"/>
        </w:numPr>
        <w:ind w:left="851"/>
      </w:pPr>
    </w:p>
    <w:p w14:paraId="4F6CF13B" w14:textId="77777777" w:rsidR="000724E9" w:rsidRDefault="00950730" w:rsidP="000724E9">
      <w:pPr>
        <w:pStyle w:val="ListParagraph"/>
        <w:numPr>
          <w:ilvl w:val="1"/>
          <w:numId w:val="6"/>
        </w:numPr>
        <w:ind w:left="851" w:hanging="491"/>
      </w:pPr>
      <w:r>
        <w:t>Who would be considered a f</w:t>
      </w:r>
      <w:r w:rsidRPr="007E117E">
        <w:t xml:space="preserve">amily member or close </w:t>
      </w:r>
      <w:proofErr w:type="gramStart"/>
      <w:r w:rsidRPr="007E117E">
        <w:t>associate</w:t>
      </w:r>
      <w:proofErr w:type="gramEnd"/>
    </w:p>
    <w:p w14:paraId="457540ED" w14:textId="77777777" w:rsidR="000724E9" w:rsidRDefault="000724E9" w:rsidP="000724E9">
      <w:pPr>
        <w:pStyle w:val="ListParagraph"/>
        <w:numPr>
          <w:ilvl w:val="0"/>
          <w:numId w:val="0"/>
        </w:numPr>
        <w:ind w:left="851"/>
      </w:pPr>
    </w:p>
    <w:p w14:paraId="1C208B37" w14:textId="77777777" w:rsidR="000724E9" w:rsidRDefault="00950730" w:rsidP="000724E9">
      <w:pPr>
        <w:pStyle w:val="ListParagraph"/>
        <w:numPr>
          <w:ilvl w:val="1"/>
          <w:numId w:val="6"/>
        </w:numPr>
        <w:ind w:left="851" w:hanging="491"/>
      </w:pPr>
      <w:r w:rsidRPr="007E117E">
        <w:t>Bullying</w:t>
      </w:r>
    </w:p>
    <w:p w14:paraId="6332760E" w14:textId="77777777" w:rsidR="000724E9" w:rsidRDefault="000724E9" w:rsidP="000724E9">
      <w:pPr>
        <w:pStyle w:val="ListParagraph"/>
        <w:numPr>
          <w:ilvl w:val="0"/>
          <w:numId w:val="0"/>
        </w:numPr>
        <w:ind w:left="851"/>
      </w:pPr>
    </w:p>
    <w:p w14:paraId="0B450D17" w14:textId="27898EA7" w:rsidR="00950730" w:rsidRDefault="00950730" w:rsidP="000724E9">
      <w:pPr>
        <w:pStyle w:val="ListParagraph"/>
        <w:numPr>
          <w:ilvl w:val="1"/>
          <w:numId w:val="6"/>
        </w:numPr>
        <w:ind w:left="851" w:hanging="491"/>
      </w:pPr>
      <w:r>
        <w:t>Parish</w:t>
      </w:r>
      <w:r w:rsidRPr="007E117E">
        <w:t xml:space="preserve"> council specific issues</w:t>
      </w:r>
    </w:p>
    <w:p w14:paraId="3DE3DB9C" w14:textId="77777777" w:rsidR="009B6F95" w:rsidRDefault="009B6F95" w:rsidP="00DA1217">
      <w:pPr>
        <w:pStyle w:val="ListParagraph"/>
        <w:numPr>
          <w:ilvl w:val="0"/>
          <w:numId w:val="0"/>
        </w:numPr>
        <w:ind w:left="360"/>
        <w:rPr>
          <w:rStyle w:val="ReportTemplate"/>
        </w:rPr>
      </w:pPr>
    </w:p>
    <w:p w14:paraId="696CD7F8" w14:textId="77777777" w:rsidR="001C1164" w:rsidRDefault="001C1164">
      <w:pPr>
        <w:spacing w:line="259" w:lineRule="auto"/>
        <w:ind w:left="0" w:firstLine="0"/>
      </w:pPr>
      <w:r>
        <w:br w:type="page"/>
      </w:r>
    </w:p>
    <w:p w14:paraId="0FA63F4E" w14:textId="77777777" w:rsidR="009B6F95" w:rsidRDefault="009B6F95"/>
    <w:p w14:paraId="2BF833AC" w14:textId="77777777" w:rsidR="000724E9" w:rsidRPr="0065145D" w:rsidRDefault="001C1164" w:rsidP="000724E9">
      <w:pPr>
        <w:rPr>
          <w:b/>
          <w:bCs/>
          <w:sz w:val="28"/>
          <w:szCs w:val="28"/>
        </w:rPr>
      </w:pPr>
      <w:r w:rsidRPr="001C1164">
        <w:rPr>
          <w:b/>
          <w:bCs/>
          <w:sz w:val="28"/>
          <w:szCs w:val="28"/>
        </w:rPr>
        <w:t xml:space="preserve">Appendix A: </w:t>
      </w:r>
      <w:r w:rsidR="000724E9" w:rsidRPr="000724E9">
        <w:rPr>
          <w:b/>
          <w:bCs/>
          <w:sz w:val="28"/>
          <w:szCs w:val="28"/>
        </w:rPr>
        <w:t>Jane Ramsey</w:t>
      </w:r>
    </w:p>
    <w:p w14:paraId="77D750A0" w14:textId="6BE32B11" w:rsidR="001C1164" w:rsidRDefault="001C1164">
      <w:pPr>
        <w:rPr>
          <w:b/>
          <w:bCs/>
          <w:sz w:val="28"/>
          <w:szCs w:val="28"/>
        </w:rPr>
      </w:pPr>
    </w:p>
    <w:p w14:paraId="305AE5F0" w14:textId="52CF361F" w:rsidR="0065145D" w:rsidRDefault="0065145D" w:rsidP="0065145D">
      <w:pPr>
        <w:rPr>
          <w:b/>
          <w:bCs/>
          <w:sz w:val="28"/>
          <w:szCs w:val="28"/>
        </w:rPr>
      </w:pPr>
      <w:r>
        <w:rPr>
          <w:noProof/>
        </w:rPr>
        <w:drawing>
          <wp:inline distT="0" distB="0" distL="0" distR="0" wp14:anchorId="311C24E8" wp14:editId="1FC0B771">
            <wp:extent cx="1714500" cy="1142181"/>
            <wp:effectExtent l="0" t="0" r="0" b="1270"/>
            <wp:docPr id="2" name="Picture 2" descr="Jane Ram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e Ramse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0738" cy="1146337"/>
                    </a:xfrm>
                    <a:prstGeom prst="rect">
                      <a:avLst/>
                    </a:prstGeom>
                    <a:noFill/>
                    <a:ln>
                      <a:noFill/>
                    </a:ln>
                  </pic:spPr>
                </pic:pic>
              </a:graphicData>
            </a:graphic>
          </wp:inline>
        </w:drawing>
      </w:r>
    </w:p>
    <w:p w14:paraId="7349207D" w14:textId="2E7F6C49" w:rsidR="000724E9" w:rsidRDefault="0065145D" w:rsidP="000724E9">
      <w:pPr>
        <w:pStyle w:val="ListParagraph"/>
        <w:numPr>
          <w:ilvl w:val="0"/>
          <w:numId w:val="7"/>
        </w:numPr>
        <w:spacing w:line="240" w:lineRule="auto"/>
        <w:ind w:left="284" w:hanging="284"/>
      </w:pPr>
      <w:r>
        <w:t>J</w:t>
      </w:r>
      <w:r w:rsidR="00950730" w:rsidRPr="00950730">
        <w:t xml:space="preserve">ane Ramsey took up her post on the Committee on Standards in Public Life on 1 September 2016 for a </w:t>
      </w:r>
      <w:r w:rsidR="000F65D7" w:rsidRPr="00950730">
        <w:t>five-year</w:t>
      </w:r>
      <w:r w:rsidR="00950730" w:rsidRPr="00950730">
        <w:t xml:space="preserve"> term.</w:t>
      </w:r>
      <w:r>
        <w:t xml:space="preserve"> </w:t>
      </w:r>
      <w:r w:rsidR="00950730" w:rsidRPr="00950730">
        <w:t>Jane is currently Chair of Young Epilepsy and Chair of the Children and Young People Steering Group for Transforming Care, NHS England</w:t>
      </w:r>
      <w:r w:rsidR="000724E9">
        <w:t>.</w:t>
      </w:r>
    </w:p>
    <w:p w14:paraId="0CA84583" w14:textId="77777777" w:rsidR="000724E9" w:rsidRDefault="000724E9" w:rsidP="000724E9">
      <w:pPr>
        <w:pStyle w:val="ListParagraph"/>
        <w:numPr>
          <w:ilvl w:val="0"/>
          <w:numId w:val="0"/>
        </w:numPr>
        <w:spacing w:line="240" w:lineRule="auto"/>
        <w:ind w:left="284"/>
      </w:pPr>
    </w:p>
    <w:p w14:paraId="33E4BF9E" w14:textId="77777777" w:rsidR="000724E9" w:rsidRDefault="00950730" w:rsidP="000724E9">
      <w:pPr>
        <w:pStyle w:val="ListParagraph"/>
        <w:numPr>
          <w:ilvl w:val="0"/>
          <w:numId w:val="7"/>
        </w:numPr>
        <w:spacing w:line="240" w:lineRule="auto"/>
        <w:ind w:left="284" w:hanging="284"/>
      </w:pPr>
      <w:r w:rsidRPr="00950730">
        <w:t>Jane was previously Chair of Cambridge University Hospitals NHS Foundation Trust. She joined the Trust in November 2012 from University College London Hospitals (UCLH) where she was Vice Chair. She has previously served on the Council of the Royal Pharmaceutical Society, the Department of Health Audit and Risk Committee, chaired a local Housing Association and has been Head of Law for two London boroughs</w:t>
      </w:r>
      <w:r w:rsidR="000724E9">
        <w:t>.</w:t>
      </w:r>
    </w:p>
    <w:p w14:paraId="04EDAD3B" w14:textId="77777777" w:rsidR="000724E9" w:rsidRDefault="000724E9" w:rsidP="000724E9">
      <w:pPr>
        <w:pStyle w:val="ListParagraph"/>
        <w:numPr>
          <w:ilvl w:val="0"/>
          <w:numId w:val="0"/>
        </w:numPr>
        <w:spacing w:line="240" w:lineRule="auto"/>
        <w:ind w:left="284"/>
      </w:pPr>
    </w:p>
    <w:p w14:paraId="68A9D083" w14:textId="6997F061" w:rsidR="00950730" w:rsidRPr="00950730" w:rsidRDefault="00950730" w:rsidP="000724E9">
      <w:pPr>
        <w:pStyle w:val="ListParagraph"/>
        <w:numPr>
          <w:ilvl w:val="0"/>
          <w:numId w:val="7"/>
        </w:numPr>
        <w:spacing w:line="240" w:lineRule="auto"/>
        <w:ind w:left="284" w:hanging="284"/>
      </w:pPr>
      <w:r w:rsidRPr="00950730">
        <w:t>She also served on the Independent Commission into regeneration and wealth creation in non-Metropolitan areas established by the Local Government Association.</w:t>
      </w:r>
    </w:p>
    <w:sectPr w:rsidR="00950730" w:rsidRPr="0095073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16CF8" w14:textId="77777777" w:rsidR="00505333" w:rsidRPr="00C803F3" w:rsidRDefault="00505333" w:rsidP="00C803F3">
      <w:r>
        <w:separator/>
      </w:r>
    </w:p>
  </w:endnote>
  <w:endnote w:type="continuationSeparator" w:id="0">
    <w:p w14:paraId="620252AF" w14:textId="77777777" w:rsidR="00505333" w:rsidRPr="00C803F3" w:rsidRDefault="00505333"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06C6F" w14:textId="77777777" w:rsid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221CA968" w14:textId="77777777" w:rsidR="001C1164" w:rsidRDefault="001C1164" w:rsidP="003219CC">
    <w:pPr>
      <w:widowControl w:val="0"/>
      <w:spacing w:after="0" w:line="220" w:lineRule="exact"/>
      <w:ind w:left="-709" w:right="-852" w:firstLine="0"/>
      <w:rPr>
        <w:rFonts w:eastAsia="Times New Roman" w:cs="Arial"/>
        <w:sz w:val="15"/>
        <w:szCs w:val="15"/>
        <w:lang w:eastAsia="en-GB"/>
      </w:rPr>
    </w:pPr>
  </w:p>
  <w:p w14:paraId="409BAE68" w14:textId="77777777" w:rsidR="001C1164" w:rsidRPr="003219CC" w:rsidRDefault="001C1164"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F2836" w14:textId="77777777" w:rsidR="00505333" w:rsidRPr="00C803F3" w:rsidRDefault="00505333" w:rsidP="00C803F3">
      <w:r>
        <w:separator/>
      </w:r>
    </w:p>
  </w:footnote>
  <w:footnote w:type="continuationSeparator" w:id="0">
    <w:p w14:paraId="1CF4C75D" w14:textId="77777777" w:rsidR="00505333" w:rsidRPr="00C803F3" w:rsidRDefault="00505333"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DBEEB"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6AFA5D3E" w14:textId="77777777" w:rsidTr="000F69FB">
      <w:trPr>
        <w:trHeight w:val="416"/>
      </w:trPr>
      <w:tc>
        <w:tcPr>
          <w:tcW w:w="5812" w:type="dxa"/>
          <w:vMerge w:val="restart"/>
        </w:tcPr>
        <w:p w14:paraId="0761FC2A" w14:textId="77777777" w:rsidR="000F69FB" w:rsidRPr="00C803F3" w:rsidRDefault="000F69FB" w:rsidP="00C803F3">
          <w:r w:rsidRPr="00C803F3">
            <w:rPr>
              <w:noProof/>
              <w:lang w:val="en-US"/>
            </w:rPr>
            <w:drawing>
              <wp:inline distT="0" distB="0" distL="0" distR="0" wp14:anchorId="7859D34B" wp14:editId="290BCF52">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DF77F33B0EE3469EB32D8CA7CE73CB75"/>
          </w:placeholder>
        </w:sdtPr>
        <w:sdtEndPr/>
        <w:sdtContent>
          <w:tc>
            <w:tcPr>
              <w:tcW w:w="4106" w:type="dxa"/>
            </w:tcPr>
            <w:p w14:paraId="551392FA" w14:textId="77777777" w:rsidR="000F69FB" w:rsidRPr="00C803F3" w:rsidRDefault="001C1164" w:rsidP="00C803F3">
              <w:r w:rsidRPr="001C1164">
                <w:rPr>
                  <w:b/>
                  <w:bCs/>
                </w:rPr>
                <w:t>Councillors’ Forum</w:t>
              </w:r>
            </w:p>
          </w:tc>
        </w:sdtContent>
      </w:sdt>
    </w:tr>
    <w:tr w:rsidR="000F69FB" w14:paraId="23DB62B2" w14:textId="77777777" w:rsidTr="000F69FB">
      <w:trPr>
        <w:trHeight w:val="406"/>
      </w:trPr>
      <w:tc>
        <w:tcPr>
          <w:tcW w:w="5812" w:type="dxa"/>
          <w:vMerge/>
        </w:tcPr>
        <w:p w14:paraId="21D80292" w14:textId="77777777" w:rsidR="000F69FB" w:rsidRPr="00A627DD" w:rsidRDefault="000F69FB" w:rsidP="00C803F3"/>
      </w:tc>
      <w:tc>
        <w:tcPr>
          <w:tcW w:w="4106" w:type="dxa"/>
        </w:tcPr>
        <w:sdt>
          <w:sdtPr>
            <w:alias w:val="Date"/>
            <w:tag w:val="Date"/>
            <w:id w:val="-488943452"/>
            <w:placeholder>
              <w:docPart w:val="0ED76ABAB9854FF4804C2E967650CBAD"/>
            </w:placeholder>
            <w:date w:fullDate="2020-10-22T00:00:00Z">
              <w:dateFormat w:val="dd MMMM yyyy"/>
              <w:lid w:val="en-GB"/>
              <w:storeMappedDataAs w:val="dateTime"/>
              <w:calendar w:val="gregorian"/>
            </w:date>
          </w:sdtPr>
          <w:sdtEndPr/>
          <w:sdtContent>
            <w:p w14:paraId="76E75601" w14:textId="77777777" w:rsidR="000F69FB" w:rsidRPr="00C803F3" w:rsidRDefault="001C1164" w:rsidP="00C803F3">
              <w:r>
                <w:t>22 October 2020</w:t>
              </w:r>
            </w:p>
          </w:sdtContent>
        </w:sdt>
      </w:tc>
    </w:tr>
    <w:tr w:rsidR="000F69FB" w:rsidRPr="00C25CA7" w14:paraId="29A37925" w14:textId="77777777" w:rsidTr="000F69FB">
      <w:trPr>
        <w:trHeight w:val="89"/>
      </w:trPr>
      <w:tc>
        <w:tcPr>
          <w:tcW w:w="5812" w:type="dxa"/>
          <w:vMerge/>
        </w:tcPr>
        <w:p w14:paraId="326603BB" w14:textId="77777777" w:rsidR="000F69FB" w:rsidRPr="00A627DD" w:rsidRDefault="000F69FB" w:rsidP="00C803F3"/>
      </w:tc>
      <w:tc>
        <w:tcPr>
          <w:tcW w:w="4106" w:type="dxa"/>
        </w:tcPr>
        <w:p w14:paraId="0EA9F833" w14:textId="77777777" w:rsidR="000F69FB" w:rsidRPr="00C803F3" w:rsidRDefault="001C1164" w:rsidP="001C1164">
          <w:pPr>
            <w:ind w:left="0" w:firstLine="0"/>
          </w:pPr>
          <w:r>
            <w:t xml:space="preserve">   </w:t>
          </w:r>
        </w:p>
      </w:tc>
    </w:tr>
  </w:tbl>
  <w:p w14:paraId="7F6B5841"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3EE3"/>
    <w:multiLevelType w:val="hybridMultilevel"/>
    <w:tmpl w:val="B54A81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6E925C9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511404B"/>
    <w:multiLevelType w:val="hybridMultilevel"/>
    <w:tmpl w:val="667C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CF4E57"/>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D4861E4"/>
    <w:multiLevelType w:val="hybridMultilevel"/>
    <w:tmpl w:val="DA1E6E54"/>
    <w:lvl w:ilvl="0" w:tplc="F3CC7DC4">
      <w:start w:val="1"/>
      <w:numFmt w:val="decimal"/>
      <w:lvlText w:val="%1."/>
      <w:lvlJc w:val="left"/>
      <w:pPr>
        <w:ind w:left="644" w:hanging="360"/>
      </w:pPr>
      <w:rPr>
        <w:b w:val="0"/>
        <w:bCs w:val="0"/>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669825E0"/>
    <w:multiLevelType w:val="hybridMultilevel"/>
    <w:tmpl w:val="907A0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730"/>
    <w:rsid w:val="00016097"/>
    <w:rsid w:val="00060804"/>
    <w:rsid w:val="000724E9"/>
    <w:rsid w:val="000F65D7"/>
    <w:rsid w:val="000F69FB"/>
    <w:rsid w:val="001A32E6"/>
    <w:rsid w:val="001B36CE"/>
    <w:rsid w:val="001C1164"/>
    <w:rsid w:val="002529BE"/>
    <w:rsid w:val="002539E9"/>
    <w:rsid w:val="00294605"/>
    <w:rsid w:val="00301A51"/>
    <w:rsid w:val="0030490C"/>
    <w:rsid w:val="003219CC"/>
    <w:rsid w:val="00484C4C"/>
    <w:rsid w:val="00505333"/>
    <w:rsid w:val="0052429F"/>
    <w:rsid w:val="0065145D"/>
    <w:rsid w:val="006A7515"/>
    <w:rsid w:val="006C3368"/>
    <w:rsid w:val="00712C86"/>
    <w:rsid w:val="00735AB4"/>
    <w:rsid w:val="007524F8"/>
    <w:rsid w:val="007622BA"/>
    <w:rsid w:val="00795C95"/>
    <w:rsid w:val="007B6546"/>
    <w:rsid w:val="00800D54"/>
    <w:rsid w:val="0080661C"/>
    <w:rsid w:val="00831C0A"/>
    <w:rsid w:val="00891AE9"/>
    <w:rsid w:val="00896DEA"/>
    <w:rsid w:val="00950730"/>
    <w:rsid w:val="009B1AA8"/>
    <w:rsid w:val="009B6F95"/>
    <w:rsid w:val="00B84F31"/>
    <w:rsid w:val="00BE6FB2"/>
    <w:rsid w:val="00C803F3"/>
    <w:rsid w:val="00D45B4D"/>
    <w:rsid w:val="00DA1217"/>
    <w:rsid w:val="00DA7394"/>
    <w:rsid w:val="00E279C6"/>
    <w:rsid w:val="00E327E7"/>
    <w:rsid w:val="00F367D9"/>
    <w:rsid w:val="00F3770C"/>
    <w:rsid w:val="00FB32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FFD090"/>
  <w15:docId w15:val="{A2F4C40D-A3C7-49C5-A1EA-0EC7AB3B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6"/>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igail.gallop\AppData\Local\Microsoft\Windows\INetCache\Content.Outlook\2EN0X642\Blank%20report%20(0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77F33B0EE3469EB32D8CA7CE73CB75"/>
        <w:category>
          <w:name w:val="General"/>
          <w:gallery w:val="placeholder"/>
        </w:category>
        <w:types>
          <w:type w:val="bbPlcHdr"/>
        </w:types>
        <w:behaviors>
          <w:behavior w:val="content"/>
        </w:behaviors>
        <w:guid w:val="{89B63B1A-7E93-48EC-8095-D6FFF0E73C96}"/>
      </w:docPartPr>
      <w:docPartBody>
        <w:p w:rsidR="00B43AEE" w:rsidRDefault="0061609C">
          <w:pPr>
            <w:pStyle w:val="DF77F33B0EE3469EB32D8CA7CE73CB75"/>
          </w:pPr>
          <w:r w:rsidRPr="00FB1144">
            <w:rPr>
              <w:rStyle w:val="PlaceholderText"/>
            </w:rPr>
            <w:t>Click here to enter text.</w:t>
          </w:r>
        </w:p>
      </w:docPartBody>
    </w:docPart>
    <w:docPart>
      <w:docPartPr>
        <w:name w:val="0ED76ABAB9854FF4804C2E967650CBAD"/>
        <w:category>
          <w:name w:val="General"/>
          <w:gallery w:val="placeholder"/>
        </w:category>
        <w:types>
          <w:type w:val="bbPlcHdr"/>
        </w:types>
        <w:behaviors>
          <w:behavior w:val="content"/>
        </w:behaviors>
        <w:guid w:val="{9B1B918C-1D1E-45CA-9CA1-9255038402D9}"/>
      </w:docPartPr>
      <w:docPartBody>
        <w:p w:rsidR="00B43AEE" w:rsidRDefault="0061609C">
          <w:pPr>
            <w:pStyle w:val="0ED76ABAB9854FF4804C2E967650CBAD"/>
          </w:pPr>
          <w:r w:rsidRPr="00FB1144">
            <w:rPr>
              <w:rStyle w:val="PlaceholderText"/>
            </w:rPr>
            <w:t>Click here to enter text.</w:t>
          </w:r>
        </w:p>
      </w:docPartBody>
    </w:docPart>
    <w:docPart>
      <w:docPartPr>
        <w:name w:val="AE6AFE063E7B40C8B770E569B7337323"/>
        <w:category>
          <w:name w:val="General"/>
          <w:gallery w:val="placeholder"/>
        </w:category>
        <w:types>
          <w:type w:val="bbPlcHdr"/>
        </w:types>
        <w:behaviors>
          <w:behavior w:val="content"/>
        </w:behaviors>
        <w:guid w:val="{CC52DF96-7C03-4188-8281-A7C61ECBECA9}"/>
      </w:docPartPr>
      <w:docPartBody>
        <w:p w:rsidR="00B43AEE" w:rsidRDefault="0061609C">
          <w:pPr>
            <w:pStyle w:val="AE6AFE063E7B40C8B770E569B7337323"/>
          </w:pPr>
          <w:r w:rsidRPr="00002B3A">
            <w:rPr>
              <w:rStyle w:val="PlaceholderText"/>
            </w:rPr>
            <w:t>Choose an item.</w:t>
          </w:r>
        </w:p>
      </w:docPartBody>
    </w:docPart>
    <w:docPart>
      <w:docPartPr>
        <w:name w:val="2CE65BCF6E6C4147A2174608A85DBC2A"/>
        <w:category>
          <w:name w:val="General"/>
          <w:gallery w:val="placeholder"/>
        </w:category>
        <w:types>
          <w:type w:val="bbPlcHdr"/>
        </w:types>
        <w:behaviors>
          <w:behavior w:val="content"/>
        </w:behaviors>
        <w:guid w:val="{078672C4-2AC6-4F36-9D29-7DB04A3F9258}"/>
      </w:docPartPr>
      <w:docPartBody>
        <w:p w:rsidR="00B43AEE" w:rsidRDefault="0061609C">
          <w:pPr>
            <w:pStyle w:val="2CE65BCF6E6C4147A2174608A85DBC2A"/>
          </w:pPr>
          <w:r w:rsidRPr="00FB1144">
            <w:rPr>
              <w:rStyle w:val="PlaceholderText"/>
            </w:rPr>
            <w:t>Click here to enter text.</w:t>
          </w:r>
        </w:p>
      </w:docPartBody>
    </w:docPart>
    <w:docPart>
      <w:docPartPr>
        <w:name w:val="83FBA52A74354D53A7C13868A7A403F3"/>
        <w:category>
          <w:name w:val="General"/>
          <w:gallery w:val="placeholder"/>
        </w:category>
        <w:types>
          <w:type w:val="bbPlcHdr"/>
        </w:types>
        <w:behaviors>
          <w:behavior w:val="content"/>
        </w:behaviors>
        <w:guid w:val="{39AB80F5-9DB2-4517-A8EC-C57BD5471F84}"/>
      </w:docPartPr>
      <w:docPartBody>
        <w:p w:rsidR="00B43AEE" w:rsidRDefault="0061609C">
          <w:pPr>
            <w:pStyle w:val="83FBA52A74354D53A7C13868A7A403F3"/>
          </w:pPr>
          <w:r w:rsidRPr="00FB1144">
            <w:rPr>
              <w:rStyle w:val="PlaceholderText"/>
            </w:rPr>
            <w:t>Click here to enter text.</w:t>
          </w:r>
        </w:p>
      </w:docPartBody>
    </w:docPart>
    <w:docPart>
      <w:docPartPr>
        <w:name w:val="F577F9B644A447729734B8B2B515D0CF"/>
        <w:category>
          <w:name w:val="General"/>
          <w:gallery w:val="placeholder"/>
        </w:category>
        <w:types>
          <w:type w:val="bbPlcHdr"/>
        </w:types>
        <w:behaviors>
          <w:behavior w:val="content"/>
        </w:behaviors>
        <w:guid w:val="{57BD4297-C331-47D8-AA45-C4C3C8AAC5E4}"/>
      </w:docPartPr>
      <w:docPartBody>
        <w:p w:rsidR="00B43AEE" w:rsidRDefault="0061609C">
          <w:pPr>
            <w:pStyle w:val="F577F9B644A447729734B8B2B515D0CF"/>
          </w:pPr>
          <w:r w:rsidRPr="00FB1144">
            <w:rPr>
              <w:rStyle w:val="PlaceholderText"/>
            </w:rPr>
            <w:t>Click here to enter text.</w:t>
          </w:r>
        </w:p>
      </w:docPartBody>
    </w:docPart>
    <w:docPart>
      <w:docPartPr>
        <w:name w:val="1DF4FD0BAD7046CF9AEA7EECAD7A7640"/>
        <w:category>
          <w:name w:val="General"/>
          <w:gallery w:val="placeholder"/>
        </w:category>
        <w:types>
          <w:type w:val="bbPlcHdr"/>
        </w:types>
        <w:behaviors>
          <w:behavior w:val="content"/>
        </w:behaviors>
        <w:guid w:val="{14240376-AE44-40FA-8F10-D50A4FFF7E2F}"/>
      </w:docPartPr>
      <w:docPartBody>
        <w:p w:rsidR="00B43AEE" w:rsidRDefault="0061609C">
          <w:pPr>
            <w:pStyle w:val="1DF4FD0BAD7046CF9AEA7EECAD7A7640"/>
          </w:pPr>
          <w:r w:rsidRPr="00FB1144">
            <w:rPr>
              <w:rStyle w:val="PlaceholderText"/>
            </w:rPr>
            <w:t>Click here to enter text.</w:t>
          </w:r>
        </w:p>
      </w:docPartBody>
    </w:docPart>
    <w:docPart>
      <w:docPartPr>
        <w:name w:val="815EEE2D9D854B74BE6C2F5CD433D1EB"/>
        <w:category>
          <w:name w:val="General"/>
          <w:gallery w:val="placeholder"/>
        </w:category>
        <w:types>
          <w:type w:val="bbPlcHdr"/>
        </w:types>
        <w:behaviors>
          <w:behavior w:val="content"/>
        </w:behaviors>
        <w:guid w:val="{3B12C32E-69FB-47F3-8692-F70D2C8FD06B}"/>
      </w:docPartPr>
      <w:docPartBody>
        <w:p w:rsidR="00B43AEE" w:rsidRDefault="0061609C">
          <w:pPr>
            <w:pStyle w:val="815EEE2D9D854B74BE6C2F5CD433D1EB"/>
          </w:pPr>
          <w:r w:rsidRPr="00FB1144">
            <w:rPr>
              <w:rStyle w:val="PlaceholderText"/>
            </w:rPr>
            <w:t>Click here to enter text.</w:t>
          </w:r>
        </w:p>
      </w:docPartBody>
    </w:docPart>
    <w:docPart>
      <w:docPartPr>
        <w:name w:val="7CAA5F066CA84B608844DD382C47C654"/>
        <w:category>
          <w:name w:val="General"/>
          <w:gallery w:val="placeholder"/>
        </w:category>
        <w:types>
          <w:type w:val="bbPlcHdr"/>
        </w:types>
        <w:behaviors>
          <w:behavior w:val="content"/>
        </w:behaviors>
        <w:guid w:val="{0BE113A9-CC92-4A48-A11B-E68AC0C5E099}"/>
      </w:docPartPr>
      <w:docPartBody>
        <w:p w:rsidR="00B43AEE" w:rsidRDefault="0061609C">
          <w:pPr>
            <w:pStyle w:val="7CAA5F066CA84B608844DD382C47C654"/>
          </w:pPr>
          <w:r w:rsidRPr="00FB1144">
            <w:rPr>
              <w:rStyle w:val="PlaceholderText"/>
            </w:rPr>
            <w:t>Click here to enter text.</w:t>
          </w:r>
        </w:p>
      </w:docPartBody>
    </w:docPart>
    <w:docPart>
      <w:docPartPr>
        <w:name w:val="4897D64C9814410C9445918EC8F83B3D"/>
        <w:category>
          <w:name w:val="General"/>
          <w:gallery w:val="placeholder"/>
        </w:category>
        <w:types>
          <w:type w:val="bbPlcHdr"/>
        </w:types>
        <w:behaviors>
          <w:behavior w:val="content"/>
        </w:behaviors>
        <w:guid w:val="{E0582558-04BF-48D8-A817-A9210BC51CC7}"/>
      </w:docPartPr>
      <w:docPartBody>
        <w:p w:rsidR="00B43AEE" w:rsidRDefault="0061609C">
          <w:pPr>
            <w:pStyle w:val="4897D64C9814410C9445918EC8F83B3D"/>
          </w:pPr>
          <w:r w:rsidRPr="00FB1144">
            <w:rPr>
              <w:rStyle w:val="PlaceholderText"/>
            </w:rPr>
            <w:t>Click here to enter text.</w:t>
          </w:r>
        </w:p>
      </w:docPartBody>
    </w:docPart>
    <w:docPart>
      <w:docPartPr>
        <w:name w:val="ABDFFFC77E1D4A348E3825CEFDFEA7EE"/>
        <w:category>
          <w:name w:val="General"/>
          <w:gallery w:val="placeholder"/>
        </w:category>
        <w:types>
          <w:type w:val="bbPlcHdr"/>
        </w:types>
        <w:behaviors>
          <w:behavior w:val="content"/>
        </w:behaviors>
        <w:guid w:val="{A88E0A25-472E-4B3E-84B9-56A1C014A778}"/>
      </w:docPartPr>
      <w:docPartBody>
        <w:p w:rsidR="00B43AEE" w:rsidRDefault="0061609C">
          <w:pPr>
            <w:pStyle w:val="ABDFFFC77E1D4A348E3825CEFDFEA7EE"/>
          </w:pPr>
          <w:r w:rsidRPr="00FB1144">
            <w:rPr>
              <w:rStyle w:val="PlaceholderText"/>
            </w:rPr>
            <w:t>Click here to enter text.</w:t>
          </w:r>
        </w:p>
      </w:docPartBody>
    </w:docPart>
    <w:docPart>
      <w:docPartPr>
        <w:name w:val="8F6E35192A3C4F069E8987E4CF9E0A95"/>
        <w:category>
          <w:name w:val="General"/>
          <w:gallery w:val="placeholder"/>
        </w:category>
        <w:types>
          <w:type w:val="bbPlcHdr"/>
        </w:types>
        <w:behaviors>
          <w:behavior w:val="content"/>
        </w:behaviors>
        <w:guid w:val="{BCD819C2-6907-4BDA-BA90-B26AC0DA15DE}"/>
      </w:docPartPr>
      <w:docPartBody>
        <w:p w:rsidR="00B43AEE" w:rsidRDefault="0061609C">
          <w:pPr>
            <w:pStyle w:val="8F6E35192A3C4F069E8987E4CF9E0A95"/>
          </w:pPr>
          <w:r w:rsidRPr="00FB1144">
            <w:rPr>
              <w:rStyle w:val="PlaceholderText"/>
            </w:rPr>
            <w:t>Click here to enter text.</w:t>
          </w:r>
        </w:p>
      </w:docPartBody>
    </w:docPart>
    <w:docPart>
      <w:docPartPr>
        <w:name w:val="54956F0166FE4604AEF1D710198B665F"/>
        <w:category>
          <w:name w:val="General"/>
          <w:gallery w:val="placeholder"/>
        </w:category>
        <w:types>
          <w:type w:val="bbPlcHdr"/>
        </w:types>
        <w:behaviors>
          <w:behavior w:val="content"/>
        </w:behaviors>
        <w:guid w:val="{CB9A0E83-6A47-4D85-9066-4137E01B7FF4}"/>
      </w:docPartPr>
      <w:docPartBody>
        <w:p w:rsidR="00B43AEE" w:rsidRDefault="0061609C">
          <w:pPr>
            <w:pStyle w:val="54956F0166FE4604AEF1D710198B665F"/>
          </w:pPr>
          <w:r w:rsidRPr="00FB1144">
            <w:rPr>
              <w:rStyle w:val="PlaceholderText"/>
            </w:rPr>
            <w:t>Click here to enter text.</w:t>
          </w:r>
        </w:p>
      </w:docPartBody>
    </w:docPart>
    <w:docPart>
      <w:docPartPr>
        <w:name w:val="D8C1A1CC32EF411B86F317CF2B445861"/>
        <w:category>
          <w:name w:val="General"/>
          <w:gallery w:val="placeholder"/>
        </w:category>
        <w:types>
          <w:type w:val="bbPlcHdr"/>
        </w:types>
        <w:behaviors>
          <w:behavior w:val="content"/>
        </w:behaviors>
        <w:guid w:val="{14702EA4-B9B1-421E-A4FC-5268EE66B869}"/>
      </w:docPartPr>
      <w:docPartBody>
        <w:p w:rsidR="00B43AEE" w:rsidRDefault="0061609C">
          <w:pPr>
            <w:pStyle w:val="D8C1A1CC32EF411B86F317CF2B445861"/>
          </w:pPr>
          <w:r w:rsidRPr="00FB1144">
            <w:rPr>
              <w:rStyle w:val="PlaceholderText"/>
            </w:rPr>
            <w:t>Click here to enter text.</w:t>
          </w:r>
        </w:p>
      </w:docPartBody>
    </w:docPart>
    <w:docPart>
      <w:docPartPr>
        <w:name w:val="5DE270810ACB4AFCB37119659BA1960B"/>
        <w:category>
          <w:name w:val="General"/>
          <w:gallery w:val="placeholder"/>
        </w:category>
        <w:types>
          <w:type w:val="bbPlcHdr"/>
        </w:types>
        <w:behaviors>
          <w:behavior w:val="content"/>
        </w:behaviors>
        <w:guid w:val="{1FC3E34B-F201-42FE-B8EB-F85A66841B36}"/>
      </w:docPartPr>
      <w:docPartBody>
        <w:p w:rsidR="00B43AEE" w:rsidRDefault="0061609C">
          <w:pPr>
            <w:pStyle w:val="5DE270810ACB4AFCB37119659BA1960B"/>
          </w:pPr>
          <w:r w:rsidRPr="00FB1144">
            <w:rPr>
              <w:rStyle w:val="PlaceholderText"/>
            </w:rPr>
            <w:t>Click here to enter text.</w:t>
          </w:r>
        </w:p>
      </w:docPartBody>
    </w:docPart>
    <w:docPart>
      <w:docPartPr>
        <w:name w:val="E6134EE020B64926AE321813BABC6C42"/>
        <w:category>
          <w:name w:val="General"/>
          <w:gallery w:val="placeholder"/>
        </w:category>
        <w:types>
          <w:type w:val="bbPlcHdr"/>
        </w:types>
        <w:behaviors>
          <w:behavior w:val="content"/>
        </w:behaviors>
        <w:guid w:val="{CC5B2326-40F3-40EB-8470-F5FBFC9DE28A}"/>
      </w:docPartPr>
      <w:docPartBody>
        <w:p w:rsidR="00B43AEE" w:rsidRDefault="00256D82" w:rsidP="00256D82">
          <w:pPr>
            <w:pStyle w:val="E6134EE020B64926AE321813BABC6C4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82"/>
    <w:rsid w:val="00256D82"/>
    <w:rsid w:val="0061609C"/>
    <w:rsid w:val="00B43AEE"/>
    <w:rsid w:val="00C77EE9"/>
    <w:rsid w:val="00EB5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6D82"/>
    <w:rPr>
      <w:color w:val="808080"/>
    </w:rPr>
  </w:style>
  <w:style w:type="paragraph" w:customStyle="1" w:styleId="DF77F33B0EE3469EB32D8CA7CE73CB75">
    <w:name w:val="DF77F33B0EE3469EB32D8CA7CE73CB75"/>
  </w:style>
  <w:style w:type="paragraph" w:customStyle="1" w:styleId="0ED76ABAB9854FF4804C2E967650CBAD">
    <w:name w:val="0ED76ABAB9854FF4804C2E967650CBAD"/>
  </w:style>
  <w:style w:type="paragraph" w:customStyle="1" w:styleId="AE6AFE063E7B40C8B770E569B7337323">
    <w:name w:val="AE6AFE063E7B40C8B770E569B7337323"/>
  </w:style>
  <w:style w:type="paragraph" w:customStyle="1" w:styleId="2CE65BCF6E6C4147A2174608A85DBC2A">
    <w:name w:val="2CE65BCF6E6C4147A2174608A85DBC2A"/>
  </w:style>
  <w:style w:type="paragraph" w:customStyle="1" w:styleId="83FBA52A74354D53A7C13868A7A403F3">
    <w:name w:val="83FBA52A74354D53A7C13868A7A403F3"/>
  </w:style>
  <w:style w:type="paragraph" w:customStyle="1" w:styleId="F577F9B644A447729734B8B2B515D0CF">
    <w:name w:val="F577F9B644A447729734B8B2B515D0CF"/>
  </w:style>
  <w:style w:type="paragraph" w:customStyle="1" w:styleId="1DF4FD0BAD7046CF9AEA7EECAD7A7640">
    <w:name w:val="1DF4FD0BAD7046CF9AEA7EECAD7A7640"/>
  </w:style>
  <w:style w:type="paragraph" w:customStyle="1" w:styleId="815EEE2D9D854B74BE6C2F5CD433D1EB">
    <w:name w:val="815EEE2D9D854B74BE6C2F5CD433D1EB"/>
  </w:style>
  <w:style w:type="paragraph" w:customStyle="1" w:styleId="7CAA5F066CA84B608844DD382C47C654">
    <w:name w:val="7CAA5F066CA84B608844DD382C47C654"/>
  </w:style>
  <w:style w:type="paragraph" w:customStyle="1" w:styleId="4897D64C9814410C9445918EC8F83B3D">
    <w:name w:val="4897D64C9814410C9445918EC8F83B3D"/>
  </w:style>
  <w:style w:type="paragraph" w:customStyle="1" w:styleId="ABDFFFC77E1D4A348E3825CEFDFEA7EE">
    <w:name w:val="ABDFFFC77E1D4A348E3825CEFDFEA7EE"/>
  </w:style>
  <w:style w:type="paragraph" w:customStyle="1" w:styleId="8F6E35192A3C4F069E8987E4CF9E0A95">
    <w:name w:val="8F6E35192A3C4F069E8987E4CF9E0A95"/>
  </w:style>
  <w:style w:type="paragraph" w:customStyle="1" w:styleId="2BE22A54C0F24DF2BF9FAFA172758CBD">
    <w:name w:val="2BE22A54C0F24DF2BF9FAFA172758CBD"/>
  </w:style>
  <w:style w:type="paragraph" w:customStyle="1" w:styleId="54956F0166FE4604AEF1D710198B665F">
    <w:name w:val="54956F0166FE4604AEF1D710198B665F"/>
  </w:style>
  <w:style w:type="paragraph" w:customStyle="1" w:styleId="D8C1A1CC32EF411B86F317CF2B445861">
    <w:name w:val="D8C1A1CC32EF411B86F317CF2B445861"/>
  </w:style>
  <w:style w:type="paragraph" w:customStyle="1" w:styleId="5DE270810ACB4AFCB37119659BA1960B">
    <w:name w:val="5DE270810ACB4AFCB37119659BA1960B"/>
  </w:style>
  <w:style w:type="paragraph" w:customStyle="1" w:styleId="E6134EE020B64926AE321813BABC6C42">
    <w:name w:val="E6134EE020B64926AE321813BABC6C42"/>
    <w:rsid w:val="00256D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13" ma:contentTypeDescription="Create a new document." ma:contentTypeScope="" ma:versionID="7626717a6c96674c566bfd37394ce61a">
  <xsd:schema xmlns:xsd="http://www.w3.org/2001/XMLSchema" xmlns:xs="http://www.w3.org/2001/XMLSchema" xmlns:p="http://schemas.microsoft.com/office/2006/metadata/properties" xmlns:ns3="620ef18d-051e-42e3-9210-998eaefd7047" xmlns:ns4="6d932e8f-055d-4bc0-90f0-389023870eec" targetNamespace="http://schemas.microsoft.com/office/2006/metadata/properties" ma:root="true" ma:fieldsID="929168b86a1394239c8e31b3a808cdfb" ns3:_="" ns4:_="">
    <xsd:import namespace="620ef18d-051e-42e3-9210-998eaefd7047"/>
    <xsd:import namespace="6d932e8f-055d-4bc0-90f0-389023870e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32e8f-055d-4bc0-90f0-389023870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purl.org/dc/terms/"/>
    <ds:schemaRef ds:uri="http://schemas.openxmlformats.org/package/2006/metadata/core-properties"/>
    <ds:schemaRef ds:uri="http://schemas.microsoft.com/office/2006/documentManagement/types"/>
    <ds:schemaRef ds:uri="6d932e8f-055d-4bc0-90f0-389023870eec"/>
    <ds:schemaRef ds:uri="http://purl.org/dc/elements/1.1/"/>
    <ds:schemaRef ds:uri="http://schemas.microsoft.com/office/2006/metadata/properties"/>
    <ds:schemaRef ds:uri="620ef18d-051e-42e3-9210-998eaefd7047"/>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8E1660D4-023C-47F0-81C1-E7DC8198B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6d932e8f-055d-4bc0-90f0-389023870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 report (003)</Template>
  <TotalTime>1</TotalTime>
  <Pages>5</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Abigail Gallop</dc:creator>
  <cp:keywords/>
  <dc:description/>
  <cp:lastModifiedBy>Thomas French</cp:lastModifiedBy>
  <cp:revision>2</cp:revision>
  <dcterms:created xsi:type="dcterms:W3CDTF">2020-10-19T14:50:00Z</dcterms:created>
  <dcterms:modified xsi:type="dcterms:W3CDTF">2020-10-19T14:50:00Z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ies>
</file>